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25E8" w14:textId="22B333E2" w:rsidR="00F54B45" w:rsidRPr="00F54B45" w:rsidRDefault="00156434" w:rsidP="00F54B45">
      <w:pPr>
        <w:pStyle w:val="Heading1"/>
      </w:pPr>
      <w:r w:rsidRPr="00DF79A2">
        <w:t>F</w:t>
      </w:r>
      <w:r w:rsidRPr="00360297">
        <w:t xml:space="preserve">ormulaire d'inscription </w:t>
      </w:r>
      <w:r w:rsidR="00BE3048" w:rsidRPr="00360297">
        <w:t>–</w:t>
      </w:r>
      <w:r w:rsidR="00B965FE" w:rsidRPr="00360297">
        <w:t xml:space="preserve"> </w:t>
      </w:r>
      <w:r w:rsidR="00BE3048" w:rsidRPr="00360297">
        <w:t>Parcours de carrière pour Autochtones</w:t>
      </w:r>
    </w:p>
    <w:tbl>
      <w:tblPr>
        <w:tblStyle w:val="TableGrid"/>
        <w:tblpPr w:leftFromText="180" w:rightFromText="180" w:vertAnchor="text" w:horzAnchor="margin" w:tblpY="152"/>
        <w:tblW w:w="0" w:type="auto"/>
        <w:tblLook w:val="04A0" w:firstRow="1" w:lastRow="0" w:firstColumn="1" w:lastColumn="0" w:noHBand="0" w:noVBand="1"/>
      </w:tblPr>
      <w:tblGrid>
        <w:gridCol w:w="13684"/>
      </w:tblGrid>
      <w:tr w:rsidR="00F54B45" w14:paraId="6747251D" w14:textId="77777777" w:rsidTr="00641158">
        <w:tc>
          <w:tcPr>
            <w:tcW w:w="13684" w:type="dxa"/>
          </w:tcPr>
          <w:p w14:paraId="6FE4A215" w14:textId="20AB552D" w:rsidR="00F54B45" w:rsidRPr="00F54B45" w:rsidRDefault="00F54B45" w:rsidP="00F54B45">
            <w:pPr>
              <w:pStyle w:val="Heading2"/>
              <w:spacing w:after="240"/>
              <w:rPr>
                <w:rFonts w:eastAsia="Times New Roman"/>
                <w:color w:val="365F91"/>
              </w:rPr>
            </w:pPr>
            <w:r w:rsidRPr="00F54B45">
              <w:rPr>
                <w:rFonts w:eastAsia="Times New Roman"/>
              </w:rPr>
              <w:t>Av</w:t>
            </w:r>
            <w:r>
              <w:rPr>
                <w:rFonts w:eastAsia="Times New Roman"/>
              </w:rPr>
              <w:t>is de confidentialité</w:t>
            </w:r>
          </w:p>
          <w:p w14:paraId="4E5AACB5" w14:textId="7998AC34" w:rsidR="00F54B45" w:rsidRPr="00F54B45" w:rsidRDefault="00F54B45" w:rsidP="00F54B45">
            <w:pPr>
              <w:rPr>
                <w:rFonts w:ascii="Arial Nova" w:hAnsi="Arial Nova"/>
                <w:sz w:val="24"/>
                <w:szCs w:val="24"/>
              </w:rPr>
            </w:pPr>
            <w:r w:rsidRPr="00F54B45">
              <w:rPr>
                <w:rFonts w:ascii="Arial Nova" w:hAnsi="Arial Nova"/>
                <w:sz w:val="24"/>
                <w:szCs w:val="24"/>
              </w:rPr>
              <w:t xml:space="preserve">Le présent formulaire est utilisé pour recueillir des renseignements personnels conformément à la </w:t>
            </w:r>
            <w:hyperlink r:id="rId8" w:history="1">
              <w:r w:rsidRPr="00F54B45">
                <w:rPr>
                  <w:rStyle w:val="Hyperlink"/>
                  <w:rFonts w:ascii="Arial Nova" w:hAnsi="Arial Nova"/>
                  <w:i/>
                  <w:iCs/>
                  <w:sz w:val="24"/>
                  <w:szCs w:val="24"/>
                </w:rPr>
                <w:t>Loi sur l’emploi dans la fonction publique</w:t>
              </w:r>
            </w:hyperlink>
            <w:r w:rsidRPr="00F54B45">
              <w:rPr>
                <w:rFonts w:ascii="Arial Nova" w:hAnsi="Arial Nova"/>
                <w:i/>
                <w:iCs/>
                <w:sz w:val="24"/>
                <w:szCs w:val="24"/>
              </w:rPr>
              <w:t xml:space="preserve">, </w:t>
            </w:r>
            <w:r w:rsidRPr="00F54B45">
              <w:rPr>
                <w:rFonts w:ascii="Arial Nova" w:hAnsi="Arial Nova"/>
                <w:sz w:val="24"/>
                <w:szCs w:val="24"/>
              </w:rPr>
              <w:t xml:space="preserve">la </w:t>
            </w:r>
            <w:hyperlink r:id="rId9" w:history="1">
              <w:r w:rsidRPr="00F54B45">
                <w:rPr>
                  <w:rStyle w:val="Hyperlink"/>
                  <w:rFonts w:ascii="Arial Nova" w:hAnsi="Arial Nova"/>
                  <w:i/>
                  <w:iCs/>
                  <w:sz w:val="24"/>
                  <w:szCs w:val="24"/>
                </w:rPr>
                <w:t>Loi canadienne sur l’accessibilité</w:t>
              </w:r>
            </w:hyperlink>
            <w:r w:rsidRPr="00F54B45">
              <w:rPr>
                <w:rFonts w:ascii="Arial Nova" w:hAnsi="Arial Nova"/>
                <w:sz w:val="24"/>
                <w:szCs w:val="24"/>
              </w:rPr>
              <w:t xml:space="preserve"> et la </w:t>
            </w:r>
            <w:hyperlink r:id="rId10" w:history="1">
              <w:r w:rsidRPr="00F54B45">
                <w:rPr>
                  <w:rStyle w:val="Hyperlink"/>
                  <w:rFonts w:ascii="Arial Nova" w:hAnsi="Arial Nova"/>
                  <w:i/>
                  <w:iCs/>
                  <w:sz w:val="24"/>
                  <w:szCs w:val="24"/>
                </w:rPr>
                <w:t>Loi sur l’équité en matière d’emploi</w:t>
              </w:r>
            </w:hyperlink>
            <w:r w:rsidRPr="00F54B45">
              <w:rPr>
                <w:rFonts w:ascii="Arial Nova" w:hAnsi="Arial Nova"/>
                <w:sz w:val="24"/>
                <w:szCs w:val="24"/>
              </w:rPr>
              <w:t xml:space="preserve"> dans le cadre du</w:t>
            </w:r>
            <w:r w:rsidRPr="00F54B45">
              <w:rPr>
                <w:rFonts w:ascii="Arial Nova" w:hAnsi="Arial Nova"/>
                <w:color w:val="000000"/>
                <w:sz w:val="24"/>
                <w:szCs w:val="24"/>
              </w:rPr>
              <w:t xml:space="preserve"> programme du</w:t>
            </w:r>
            <w:r w:rsidRPr="00F54B45">
              <w:rPr>
                <w:rFonts w:ascii="Arial Nova" w:hAnsi="Arial Nova"/>
                <w:sz w:val="24"/>
                <w:szCs w:val="24"/>
              </w:rPr>
              <w:t xml:space="preserve"> parcours de carrière pour </w:t>
            </w:r>
            <w:r w:rsidRPr="00F54B45">
              <w:rPr>
                <w:rFonts w:ascii="Arial Nova" w:hAnsi="Arial Nova"/>
                <w:color w:val="000000"/>
                <w:sz w:val="24"/>
                <w:szCs w:val="24"/>
              </w:rPr>
              <w:t>A</w:t>
            </w:r>
            <w:r w:rsidRPr="00F54B45">
              <w:rPr>
                <w:rFonts w:ascii="Arial Nova" w:hAnsi="Arial Nova"/>
                <w:sz w:val="24"/>
                <w:szCs w:val="24"/>
              </w:rPr>
              <w:t>utochtone</w:t>
            </w:r>
            <w:r>
              <w:rPr>
                <w:rFonts w:ascii="Arial Nova" w:hAnsi="Arial Nova"/>
                <w:sz w:val="24"/>
                <w:szCs w:val="24"/>
              </w:rPr>
              <w:t xml:space="preserve">s (PCA) qui jumelle des candidats avec des gestionnaires d’embauche. Les renseignements recueillis peuvent servir à générer des données </w:t>
            </w:r>
            <w:r w:rsidRPr="00F54B45">
              <w:rPr>
                <w:rFonts w:ascii="Arial Nova" w:hAnsi="Arial Nova"/>
                <w:sz w:val="24"/>
                <w:szCs w:val="24"/>
              </w:rPr>
              <w:t>statistiques aux fins d’évaluation de programmes et d’élaboration de politiques. Ils peuvent aussi être communiqués aux ministères et agences d’embauche au sein de la fonction publique fédérale.</w:t>
            </w:r>
          </w:p>
          <w:p w14:paraId="07A07CB7" w14:textId="77777777" w:rsidR="00F54B45" w:rsidRPr="00F54B45" w:rsidRDefault="00F54B45" w:rsidP="00F54B45">
            <w:pPr>
              <w:rPr>
                <w:rFonts w:ascii="Arial Nova" w:hAnsi="Arial Nova"/>
                <w:sz w:val="24"/>
                <w:szCs w:val="24"/>
              </w:rPr>
            </w:pPr>
          </w:p>
          <w:p w14:paraId="46B6A0E4" w14:textId="542039E3" w:rsidR="00F54B45" w:rsidRPr="00F54B45" w:rsidRDefault="00F54B45" w:rsidP="00F54B45">
            <w:pPr>
              <w:spacing w:after="160" w:line="259" w:lineRule="auto"/>
              <w:rPr>
                <w:rFonts w:ascii="Arial Nova" w:hAnsi="Arial Nova"/>
                <w:sz w:val="24"/>
                <w:szCs w:val="24"/>
              </w:rPr>
            </w:pPr>
            <w:r w:rsidRPr="00F54B45">
              <w:rPr>
                <w:rFonts w:ascii="Arial Nova" w:hAnsi="Arial Nova"/>
                <w:sz w:val="24"/>
                <w:szCs w:val="24"/>
              </w:rPr>
              <w:t xml:space="preserve">Les renseignements personnels à votre sujet qui relèvent de la Commission de la fonction publique du Canada sont protégés par la </w:t>
            </w:r>
            <w:hyperlink r:id="rId11" w:history="1">
              <w:r w:rsidRPr="00F54B45">
                <w:rPr>
                  <w:rStyle w:val="Hyperlink"/>
                  <w:rFonts w:ascii="Arial Nova" w:hAnsi="Arial Nova"/>
                  <w:i/>
                  <w:iCs/>
                  <w:sz w:val="24"/>
                  <w:szCs w:val="24"/>
                </w:rPr>
                <w:t>Loi sur la protection des renseignements personnels</w:t>
              </w:r>
            </w:hyperlink>
            <w:r w:rsidRPr="00F54B45">
              <w:rPr>
                <w:rFonts w:ascii="Arial Nova" w:hAnsi="Arial Nova"/>
                <w:sz w:val="24"/>
                <w:szCs w:val="24"/>
              </w:rPr>
              <w:t xml:space="preserve">, et vous avez le droit d’en demander l’accès ainsi que le droit d’en demander la correction. Vous avez aussi le droit de porter plainte auprès du </w:t>
            </w:r>
            <w:hyperlink r:id="rId12" w:history="1">
              <w:r w:rsidRPr="00F54B45">
                <w:rPr>
                  <w:rStyle w:val="Hyperlink"/>
                  <w:rFonts w:ascii="Arial Nova" w:hAnsi="Arial Nova"/>
                  <w:sz w:val="24"/>
                  <w:szCs w:val="24"/>
                </w:rPr>
                <w:t>Commissariat  à la protection de la vie privée du Canada</w:t>
              </w:r>
            </w:hyperlink>
            <w:r w:rsidRPr="00F54B45">
              <w:rPr>
                <w:rFonts w:ascii="Arial Nova" w:hAnsi="Arial Nova"/>
                <w:sz w:val="24"/>
                <w:szCs w:val="24"/>
              </w:rPr>
              <w:t xml:space="preserve"> relativement à la collecte ainsi qu’au traitement de vos renseignements personnels par la Commission de la fonction publique du Canada.</w:t>
            </w:r>
          </w:p>
        </w:tc>
      </w:tr>
    </w:tbl>
    <w:p w14:paraId="4EA00711" w14:textId="77777777" w:rsidR="00F54B45" w:rsidRDefault="00F54B45" w:rsidP="00DF79A2">
      <w:pPr>
        <w:pStyle w:val="Heading2"/>
      </w:pPr>
    </w:p>
    <w:p w14:paraId="7D2E522B" w14:textId="7359946D" w:rsidR="0074055F" w:rsidRPr="00360297" w:rsidRDefault="00156434" w:rsidP="00DF79A2">
      <w:pPr>
        <w:pStyle w:val="Heading2"/>
      </w:pPr>
      <w:r w:rsidRPr="00360297">
        <w:t xml:space="preserve">Objectif </w:t>
      </w:r>
    </w:p>
    <w:p w14:paraId="75132A97" w14:textId="6297093D" w:rsidR="0074055F" w:rsidRPr="00360297" w:rsidRDefault="00156434">
      <w:pPr>
        <w:rPr>
          <w:rFonts w:ascii="Arial Nova" w:hAnsi="Arial Nova"/>
        </w:rPr>
      </w:pPr>
      <w:bookmarkStart w:id="0" w:name="_Hlk140671463"/>
      <w:r w:rsidRPr="00360297">
        <w:rPr>
          <w:rFonts w:ascii="Arial Nova" w:hAnsi="Arial Nova"/>
        </w:rPr>
        <w:t xml:space="preserve">Vous avez </w:t>
      </w:r>
      <w:r w:rsidR="00B965FE" w:rsidRPr="00360297">
        <w:rPr>
          <w:rFonts w:ascii="Arial Nova" w:hAnsi="Arial Nova"/>
        </w:rPr>
        <w:t xml:space="preserve">manifesté votre intérêt à être ajouté au </w:t>
      </w:r>
      <w:hyperlink r:id="rId13" w:history="1">
        <w:r w:rsidR="00385F81" w:rsidRPr="00360297">
          <w:rPr>
            <w:rStyle w:val="Hyperlink"/>
            <w:rFonts w:ascii="Arial Nova" w:hAnsi="Arial Nova"/>
          </w:rPr>
          <w:t>Parcours de carrière</w:t>
        </w:r>
        <w:r w:rsidR="00BE3048" w:rsidRPr="00360297">
          <w:rPr>
            <w:rStyle w:val="Hyperlink"/>
            <w:rFonts w:ascii="Arial Nova" w:hAnsi="Arial Nova"/>
          </w:rPr>
          <w:t xml:space="preserve"> pour</w:t>
        </w:r>
        <w:r w:rsidR="00385F81" w:rsidRPr="00360297">
          <w:rPr>
            <w:rStyle w:val="Hyperlink"/>
            <w:rFonts w:ascii="Arial Nova" w:hAnsi="Arial Nova"/>
          </w:rPr>
          <w:t xml:space="preserve"> </w:t>
        </w:r>
        <w:r w:rsidR="00BE3048" w:rsidRPr="00360297">
          <w:rPr>
            <w:rStyle w:val="Hyperlink"/>
            <w:rFonts w:ascii="Arial Nova" w:hAnsi="Arial Nova"/>
          </w:rPr>
          <w:t>A</w:t>
        </w:r>
        <w:r w:rsidR="00385F81" w:rsidRPr="00360297">
          <w:rPr>
            <w:rStyle w:val="Hyperlink"/>
            <w:rFonts w:ascii="Arial Nova" w:hAnsi="Arial Nova"/>
          </w:rPr>
          <w:t>utochtone</w:t>
        </w:r>
      </w:hyperlink>
      <w:r w:rsidR="00BE3048" w:rsidRPr="00360297">
        <w:rPr>
          <w:rStyle w:val="Hyperlink"/>
          <w:rFonts w:ascii="Arial Nova" w:hAnsi="Arial Nova"/>
        </w:rPr>
        <w:t>s</w:t>
      </w:r>
      <w:r w:rsidR="00845506" w:rsidRPr="00360297">
        <w:rPr>
          <w:rFonts w:ascii="Arial Nova" w:hAnsi="Arial Nova"/>
        </w:rPr>
        <w:t xml:space="preserve"> (PC</w:t>
      </w:r>
      <w:r w:rsidR="00BE3048" w:rsidRPr="00360297">
        <w:rPr>
          <w:rFonts w:ascii="Arial Nova" w:hAnsi="Arial Nova"/>
        </w:rPr>
        <w:t>A</w:t>
      </w:r>
      <w:r w:rsidR="00845506" w:rsidRPr="00360297">
        <w:rPr>
          <w:rFonts w:ascii="Arial Nova" w:hAnsi="Arial Nova"/>
        </w:rPr>
        <w:t xml:space="preserve">), </w:t>
      </w:r>
      <w:r w:rsidR="00B965FE" w:rsidRPr="00360297">
        <w:rPr>
          <w:rFonts w:ascii="Arial Nova" w:hAnsi="Arial Nova"/>
        </w:rPr>
        <w:t xml:space="preserve">un outil qui met </w:t>
      </w:r>
      <w:r w:rsidR="00FB0AF4">
        <w:rPr>
          <w:rFonts w:ascii="Arial Nova" w:hAnsi="Arial Nova"/>
        </w:rPr>
        <w:t xml:space="preserve">jumèle </w:t>
      </w:r>
      <w:r w:rsidR="00B965FE" w:rsidRPr="00360297">
        <w:rPr>
          <w:rFonts w:ascii="Arial Nova" w:hAnsi="Arial Nova"/>
        </w:rPr>
        <w:t>les talents autochtones et les gestionnaires de recrutement de la fonction publique fédérale sur l'île de la Tortue</w:t>
      </w:r>
      <w:r w:rsidR="00845506" w:rsidRPr="00360297">
        <w:rPr>
          <w:rFonts w:ascii="Arial Nova" w:hAnsi="Arial Nova"/>
        </w:rPr>
        <w:t xml:space="preserve">, </w:t>
      </w:r>
      <w:r w:rsidR="00B965FE" w:rsidRPr="00360297">
        <w:rPr>
          <w:rFonts w:ascii="Arial Nova" w:hAnsi="Arial Nova"/>
        </w:rPr>
        <w:t xml:space="preserve">également appelée Canada. </w:t>
      </w:r>
      <w:r w:rsidR="00845506" w:rsidRPr="00360297">
        <w:rPr>
          <w:rFonts w:ascii="Arial Nova" w:hAnsi="Arial Nova"/>
        </w:rPr>
        <w:t>Le Centre d'expertise autochtone de la Commission de la fonction publique</w:t>
      </w:r>
      <w:r w:rsidR="00BE3048" w:rsidRPr="00360297">
        <w:rPr>
          <w:rFonts w:ascii="Arial Nova" w:hAnsi="Arial Nova"/>
        </w:rPr>
        <w:t xml:space="preserve"> (CFP)</w:t>
      </w:r>
      <w:r w:rsidR="00845506" w:rsidRPr="00360297">
        <w:rPr>
          <w:rFonts w:ascii="Arial Nova" w:hAnsi="Arial Nova"/>
        </w:rPr>
        <w:t xml:space="preserve"> gère le PC</w:t>
      </w:r>
      <w:r w:rsidR="00BE3048" w:rsidRPr="00360297">
        <w:rPr>
          <w:rFonts w:ascii="Arial Nova" w:hAnsi="Arial Nova"/>
        </w:rPr>
        <w:t xml:space="preserve">A </w:t>
      </w:r>
      <w:r w:rsidR="00845506" w:rsidRPr="00360297">
        <w:rPr>
          <w:rFonts w:ascii="Arial Nova" w:hAnsi="Arial Nova"/>
        </w:rPr>
        <w:t>et fait la promotion des candidats disponibles auprès des organisations d'embauche tout au long de l'année. Les demandeurs d'emploi autochtones souhaitant être ajoutés à la liste peuvent remplir ce formulaire d'admission afin de fournir à la CFP les informations nécessaires à la création d'un profil et à son ajout à la liste des candidats disponibles. Des mises à jour périodiques sont effectuées par l</w:t>
      </w:r>
      <w:r w:rsidR="00BE3048" w:rsidRPr="00360297">
        <w:rPr>
          <w:rFonts w:ascii="Arial Nova" w:hAnsi="Arial Nova"/>
        </w:rPr>
        <w:t>a CFP</w:t>
      </w:r>
      <w:r w:rsidR="00845506" w:rsidRPr="00360297">
        <w:rPr>
          <w:rFonts w:ascii="Arial Nova" w:hAnsi="Arial Nova"/>
        </w:rPr>
        <w:t xml:space="preserve"> au cours de l'année, afin de valider la disponibilité continue des talents.</w:t>
      </w:r>
    </w:p>
    <w:p w14:paraId="7B55D412" w14:textId="29464F76" w:rsidR="0074055F" w:rsidRPr="00360297" w:rsidRDefault="00FB0AF4" w:rsidP="00DF79A2">
      <w:pPr>
        <w:pStyle w:val="Heading2"/>
      </w:pPr>
      <w:r>
        <w:t xml:space="preserve">Admissibilité </w:t>
      </w:r>
    </w:p>
    <w:p w14:paraId="26B5A210" w14:textId="583784ED" w:rsidR="0074055F" w:rsidRPr="00360297" w:rsidRDefault="00156434">
      <w:pPr>
        <w:rPr>
          <w:rFonts w:ascii="Arial Nova" w:hAnsi="Arial Nova"/>
        </w:rPr>
      </w:pPr>
      <w:r w:rsidRPr="00360297">
        <w:rPr>
          <w:rFonts w:ascii="Arial Nova" w:hAnsi="Arial Nova"/>
        </w:rPr>
        <w:t xml:space="preserve">Le programme </w:t>
      </w:r>
      <w:r w:rsidR="00BE3048" w:rsidRPr="00360297">
        <w:rPr>
          <w:rFonts w:ascii="Arial Nova" w:hAnsi="Arial Nova"/>
        </w:rPr>
        <w:t>du Parcours de carrière pour Autochtones</w:t>
      </w:r>
      <w:r w:rsidRPr="00360297">
        <w:rPr>
          <w:rFonts w:ascii="Arial Nova" w:hAnsi="Arial Nova"/>
        </w:rPr>
        <w:t xml:space="preserve"> accepte les demandeurs d'emploi autochtones qui sont :</w:t>
      </w:r>
    </w:p>
    <w:p w14:paraId="516C3078" w14:textId="768526B0" w:rsidR="00FB0AF4" w:rsidRDefault="00BE3048" w:rsidP="00144B01">
      <w:pPr>
        <w:pStyle w:val="ListParagraph"/>
        <w:numPr>
          <w:ilvl w:val="0"/>
          <w:numId w:val="21"/>
        </w:numPr>
        <w:rPr>
          <w:rFonts w:ascii="Arial Nova" w:hAnsi="Arial Nova"/>
        </w:rPr>
      </w:pPr>
      <w:proofErr w:type="gramStart"/>
      <w:r w:rsidRPr="00FB0AF4">
        <w:rPr>
          <w:rFonts w:ascii="Arial Nova" w:hAnsi="Arial Nova"/>
        </w:rPr>
        <w:t>d</w:t>
      </w:r>
      <w:r w:rsidR="00156434" w:rsidRPr="00FB0AF4">
        <w:rPr>
          <w:rFonts w:ascii="Arial Nova" w:hAnsi="Arial Nova"/>
        </w:rPr>
        <w:t>e</w:t>
      </w:r>
      <w:proofErr w:type="gramEnd"/>
      <w:r w:rsidR="00156434" w:rsidRPr="00FB0AF4">
        <w:rPr>
          <w:rFonts w:ascii="Arial Nova" w:hAnsi="Arial Nova"/>
        </w:rPr>
        <w:t xml:space="preserve"> nouveaux diplômés </w:t>
      </w:r>
      <w:r w:rsidR="00FB0AF4">
        <w:rPr>
          <w:rFonts w:ascii="Arial Nova" w:hAnsi="Arial Nova"/>
        </w:rPr>
        <w:t xml:space="preserve">autochtones </w:t>
      </w:r>
      <w:r w:rsidR="00845506" w:rsidRPr="00FB0AF4">
        <w:rPr>
          <w:rFonts w:ascii="Arial Nova" w:hAnsi="Arial Nova"/>
        </w:rPr>
        <w:t xml:space="preserve">qui ont </w:t>
      </w:r>
      <w:r w:rsidR="00156434" w:rsidRPr="00FB0AF4">
        <w:rPr>
          <w:rFonts w:ascii="Arial Nova" w:hAnsi="Arial Nova"/>
        </w:rPr>
        <w:t xml:space="preserve">déjà </w:t>
      </w:r>
      <w:r w:rsidR="00845506" w:rsidRPr="00FB0AF4">
        <w:rPr>
          <w:rFonts w:ascii="Arial Nova" w:hAnsi="Arial Nova"/>
        </w:rPr>
        <w:t xml:space="preserve">été </w:t>
      </w:r>
      <w:r w:rsidR="00156434" w:rsidRPr="00FB0AF4">
        <w:rPr>
          <w:rFonts w:ascii="Arial Nova" w:hAnsi="Arial Nova"/>
        </w:rPr>
        <w:t xml:space="preserve">employés en tant qu'étudiants dans la fonction publique fédérale et qui </w:t>
      </w:r>
      <w:r w:rsidR="00FB0AF4" w:rsidRPr="00FB0AF4">
        <w:rPr>
          <w:rFonts w:ascii="Arial Nova" w:hAnsi="Arial Nova"/>
        </w:rPr>
        <w:t>sont admissibles au mécanisme d’intégration des étudiants</w:t>
      </w:r>
    </w:p>
    <w:p w14:paraId="0C46041B" w14:textId="7591807E" w:rsidR="0074055F" w:rsidRPr="00FB0AF4" w:rsidRDefault="00BE3048" w:rsidP="00144B01">
      <w:pPr>
        <w:pStyle w:val="ListParagraph"/>
        <w:numPr>
          <w:ilvl w:val="0"/>
          <w:numId w:val="21"/>
        </w:numPr>
        <w:rPr>
          <w:rFonts w:ascii="Arial Nova" w:hAnsi="Arial Nova"/>
        </w:rPr>
      </w:pPr>
      <w:proofErr w:type="gramStart"/>
      <w:r w:rsidRPr="00FB0AF4">
        <w:rPr>
          <w:rFonts w:ascii="Arial Nova" w:hAnsi="Arial Nova"/>
        </w:rPr>
        <w:t>d</w:t>
      </w:r>
      <w:r w:rsidR="00156434" w:rsidRPr="00FB0AF4">
        <w:rPr>
          <w:rFonts w:ascii="Arial Nova" w:hAnsi="Arial Nova"/>
        </w:rPr>
        <w:t>es</w:t>
      </w:r>
      <w:proofErr w:type="gramEnd"/>
      <w:r w:rsidR="00156434" w:rsidRPr="00FB0AF4">
        <w:rPr>
          <w:rFonts w:ascii="Arial Nova" w:hAnsi="Arial Nova"/>
        </w:rPr>
        <w:t xml:space="preserve"> employés autochtones qui </w:t>
      </w:r>
      <w:r w:rsidRPr="00FB0AF4">
        <w:rPr>
          <w:rFonts w:ascii="Arial Nova" w:hAnsi="Arial Nova"/>
        </w:rPr>
        <w:t>sont</w:t>
      </w:r>
      <w:r w:rsidR="00156434" w:rsidRPr="00FB0AF4">
        <w:rPr>
          <w:rFonts w:ascii="Arial Nova" w:hAnsi="Arial Nova"/>
        </w:rPr>
        <w:t xml:space="preserve"> qualifiés dans le cadre d'un</w:t>
      </w:r>
      <w:r w:rsidRPr="00FB0AF4">
        <w:rPr>
          <w:rFonts w:ascii="Arial Nova" w:hAnsi="Arial Nova"/>
        </w:rPr>
        <w:t xml:space="preserve"> bassin</w:t>
      </w:r>
      <w:r w:rsidR="00156434" w:rsidRPr="00FB0AF4">
        <w:rPr>
          <w:rFonts w:ascii="Arial Nova" w:hAnsi="Arial Nova"/>
        </w:rPr>
        <w:t xml:space="preserve"> de candidats dans une organisation fédérale (</w:t>
      </w:r>
      <w:r w:rsidR="00156434" w:rsidRPr="00FB0AF4">
        <w:rPr>
          <w:rFonts w:ascii="Arial Nova" w:hAnsi="Arial Nova"/>
          <w:b/>
          <w:bCs/>
        </w:rPr>
        <w:t>avec preuve à l'appui</w:t>
      </w:r>
      <w:r w:rsidR="00FB0AF4" w:rsidRPr="00FB0AF4">
        <w:rPr>
          <w:rFonts w:ascii="Arial Nova" w:hAnsi="Arial Nova"/>
          <w:b/>
          <w:bCs/>
        </w:rPr>
        <w:t xml:space="preserve"> de la part de l’organisation qui a mené le processus de sélection et atteste que vous avez été </w:t>
      </w:r>
      <w:proofErr w:type="spellStart"/>
      <w:r w:rsidR="00FB0AF4" w:rsidRPr="00FB0AF4">
        <w:rPr>
          <w:rFonts w:ascii="Arial Nova" w:hAnsi="Arial Nova"/>
          <w:b/>
          <w:bCs/>
        </w:rPr>
        <w:t>jugé.e</w:t>
      </w:r>
      <w:proofErr w:type="spellEnd"/>
      <w:r w:rsidR="00FB0AF4" w:rsidRPr="00FB0AF4">
        <w:rPr>
          <w:rFonts w:ascii="Arial Nova" w:hAnsi="Arial Nova"/>
          <w:b/>
          <w:bCs/>
        </w:rPr>
        <w:t xml:space="preserve"> </w:t>
      </w:r>
      <w:proofErr w:type="spellStart"/>
      <w:r w:rsidR="00FB0AF4" w:rsidRPr="00FB0AF4">
        <w:rPr>
          <w:rFonts w:ascii="Arial Nova" w:hAnsi="Arial Nova"/>
          <w:b/>
          <w:bCs/>
        </w:rPr>
        <w:t>qualifié.e</w:t>
      </w:r>
      <w:proofErr w:type="spellEnd"/>
      <w:r w:rsidR="00156434" w:rsidRPr="00FB0AF4">
        <w:rPr>
          <w:rFonts w:ascii="Arial Nova" w:hAnsi="Arial Nova"/>
        </w:rPr>
        <w:t>).</w:t>
      </w:r>
    </w:p>
    <w:bookmarkEnd w:id="0"/>
    <w:p w14:paraId="75182F3C" w14:textId="77777777" w:rsidR="0074055F" w:rsidRPr="00360297" w:rsidRDefault="00156434" w:rsidP="00DF79A2">
      <w:pPr>
        <w:pStyle w:val="Heading2"/>
      </w:pPr>
      <w:r w:rsidRPr="00360297">
        <w:t>Instructions</w:t>
      </w:r>
    </w:p>
    <w:p w14:paraId="3BD9102D" w14:textId="77777777" w:rsidR="0074055F" w:rsidRPr="00360297" w:rsidRDefault="00156434">
      <w:pPr>
        <w:pStyle w:val="ListParagraph"/>
        <w:numPr>
          <w:ilvl w:val="0"/>
          <w:numId w:val="22"/>
        </w:numPr>
        <w:rPr>
          <w:rFonts w:ascii="Arial Nova" w:hAnsi="Arial Nova"/>
        </w:rPr>
      </w:pPr>
      <w:r w:rsidRPr="00360297">
        <w:rPr>
          <w:rFonts w:ascii="Arial Nova" w:hAnsi="Arial Nova"/>
        </w:rPr>
        <w:t>Veuillez remplir le formulaire dans la section suivante, au mieux de vos capacités.</w:t>
      </w:r>
    </w:p>
    <w:p w14:paraId="114E6019" w14:textId="3FD7CBEC" w:rsidR="0074055F" w:rsidRPr="00360297" w:rsidRDefault="00156434">
      <w:pPr>
        <w:pStyle w:val="ListParagraph"/>
        <w:numPr>
          <w:ilvl w:val="0"/>
          <w:numId w:val="22"/>
        </w:numPr>
        <w:rPr>
          <w:rFonts w:ascii="Arial Nova" w:hAnsi="Arial Nova"/>
        </w:rPr>
      </w:pPr>
      <w:r w:rsidRPr="00360297">
        <w:rPr>
          <w:rFonts w:ascii="Arial Nova" w:hAnsi="Arial Nova"/>
        </w:rPr>
        <w:t xml:space="preserve">Renvoyez le formulaire complété par </w:t>
      </w:r>
      <w:r w:rsidR="00CB6279" w:rsidRPr="00360297">
        <w:rPr>
          <w:rFonts w:ascii="Arial Nova" w:hAnsi="Arial Nova"/>
        </w:rPr>
        <w:t xml:space="preserve">courrier électronique à </w:t>
      </w:r>
      <w:hyperlink r:id="rId14" w:history="1">
        <w:r w:rsidR="00BE3048" w:rsidRPr="00360297">
          <w:rPr>
            <w:rStyle w:val="Hyperlink"/>
            <w:rFonts w:ascii="Arial Nova" w:hAnsi="Arial Nova"/>
          </w:rPr>
          <w:t>cfp.cea-icoe.psc@cfp-psc.gc.ca</w:t>
        </w:r>
      </w:hyperlink>
      <w:r w:rsidR="00BE3048" w:rsidRPr="00360297">
        <w:rPr>
          <w:rFonts w:ascii="Arial Nova" w:hAnsi="Arial Nova"/>
        </w:rPr>
        <w:t xml:space="preserve"> </w:t>
      </w:r>
      <w:r w:rsidR="00CB6279" w:rsidRPr="00360297">
        <w:rPr>
          <w:rFonts w:ascii="Arial Nova" w:hAnsi="Arial Nova"/>
        </w:rPr>
        <w:t xml:space="preserve">. </w:t>
      </w:r>
    </w:p>
    <w:p w14:paraId="06C95915" w14:textId="44505F50" w:rsidR="0074055F" w:rsidRPr="00360297" w:rsidRDefault="00156434">
      <w:pPr>
        <w:pStyle w:val="ListParagraph"/>
        <w:numPr>
          <w:ilvl w:val="0"/>
          <w:numId w:val="22"/>
        </w:numPr>
        <w:rPr>
          <w:rFonts w:ascii="Arial Nova" w:hAnsi="Arial Nova"/>
        </w:rPr>
      </w:pPr>
      <w:r w:rsidRPr="00360297">
        <w:rPr>
          <w:rFonts w:ascii="Arial Nova" w:hAnsi="Arial Nova"/>
        </w:rPr>
        <w:t xml:space="preserve">Posez vos </w:t>
      </w:r>
      <w:r w:rsidR="00CB6279" w:rsidRPr="00360297">
        <w:rPr>
          <w:rFonts w:ascii="Arial Nova" w:hAnsi="Arial Nova"/>
        </w:rPr>
        <w:t xml:space="preserve">questions par courrier électronique au </w:t>
      </w:r>
      <w:r w:rsidR="00BE3048" w:rsidRPr="00360297">
        <w:rPr>
          <w:rFonts w:ascii="Arial Nova" w:hAnsi="Arial Nova"/>
        </w:rPr>
        <w:t>C</w:t>
      </w:r>
      <w:r w:rsidR="00CB6279" w:rsidRPr="00360297">
        <w:rPr>
          <w:rFonts w:ascii="Arial Nova" w:hAnsi="Arial Nova"/>
        </w:rPr>
        <w:t xml:space="preserve">entre d'expertise </w:t>
      </w:r>
      <w:r w:rsidR="00BE3048" w:rsidRPr="00360297">
        <w:rPr>
          <w:rFonts w:ascii="Arial Nova" w:hAnsi="Arial Nova"/>
        </w:rPr>
        <w:t>autochtone</w:t>
      </w:r>
    </w:p>
    <w:p w14:paraId="756B1E5E" w14:textId="77777777" w:rsidR="0074055F" w:rsidRPr="00360297" w:rsidRDefault="00156434" w:rsidP="00DF79A2">
      <w:pPr>
        <w:pStyle w:val="Heading2"/>
      </w:pPr>
      <w:r w:rsidRPr="00360297">
        <w:t xml:space="preserve">Formulaire </w:t>
      </w:r>
    </w:p>
    <w:p w14:paraId="2DBBF83A" w14:textId="1F7CCC82" w:rsidR="00FB0AF4" w:rsidRPr="00FB0AF4" w:rsidRDefault="00FB0AF4" w:rsidP="00FB0AF4">
      <w:pPr>
        <w:keepLines w:val="0"/>
        <w:numPr>
          <w:ilvl w:val="0"/>
          <w:numId w:val="6"/>
        </w:numPr>
        <w:spacing w:after="0" w:line="480" w:lineRule="auto"/>
        <w:contextualSpacing/>
        <w:rPr>
          <w:rFonts w:ascii="Arial Nova" w:hAnsi="Arial Nova" w:cs="Segoe UI"/>
          <w:b/>
          <w:bCs/>
          <w:sz w:val="24"/>
          <w:szCs w:val="24"/>
        </w:rPr>
      </w:pPr>
      <w:r w:rsidRPr="00FB0AF4">
        <w:rPr>
          <w:rFonts w:ascii="Arial Nova" w:hAnsi="Arial Nova" w:cs="Segoe UI"/>
          <w:b/>
          <w:bCs/>
          <w:sz w:val="24"/>
          <w:szCs w:val="24"/>
        </w:rPr>
        <w:t>Sélectionnez la catégorie dans laquelle vous vous situez:</w:t>
      </w:r>
    </w:p>
    <w:p w14:paraId="0014EB76" w14:textId="0638CBCF" w:rsidR="00FB0AF4" w:rsidRPr="00FB0AF4" w:rsidRDefault="006C1811" w:rsidP="00FB0AF4">
      <w:pPr>
        <w:keepLines w:val="0"/>
        <w:spacing w:after="0" w:line="240" w:lineRule="auto"/>
        <w:ind w:left="720"/>
        <w:rPr>
          <w:rFonts w:ascii="Arial Nova" w:hAnsi="Arial Nova" w:cs="Segoe UI"/>
          <w:sz w:val="24"/>
          <w:szCs w:val="24"/>
        </w:rPr>
      </w:pPr>
      <w:sdt>
        <w:sdtPr>
          <w:rPr>
            <w:rFonts w:ascii="Arial Nova" w:hAnsi="Arial Nova" w:cs="Segoe UI"/>
            <w:sz w:val="24"/>
            <w:szCs w:val="24"/>
          </w:rPr>
          <w:id w:val="338126034"/>
          <w14:checkbox>
            <w14:checked w14:val="0"/>
            <w14:checkedState w14:val="2612" w14:font="MS Gothic"/>
            <w14:uncheckedState w14:val="2610" w14:font="MS Gothic"/>
          </w14:checkbox>
        </w:sdtPr>
        <w:sdtEndPr/>
        <w:sdtContent>
          <w:r w:rsidR="00FB0AF4" w:rsidRPr="00FB0AF4">
            <w:rPr>
              <w:rFonts w:ascii="Segoe UI Symbol" w:hAnsi="Segoe UI Symbol" w:cs="Segoe UI Symbol"/>
              <w:sz w:val="24"/>
              <w:szCs w:val="24"/>
            </w:rPr>
            <w:t>☐</w:t>
          </w:r>
        </w:sdtContent>
      </w:sdt>
      <w:r w:rsidR="00FB0AF4" w:rsidRPr="00FB0AF4">
        <w:rPr>
          <w:rFonts w:ascii="Arial Nova" w:hAnsi="Arial Nova" w:cs="Segoe UI"/>
          <w:sz w:val="24"/>
          <w:szCs w:val="24"/>
        </w:rPr>
        <w:t xml:space="preserve"> Nouveau diplômé autochtone admissible au mécanisme d’intégration des étudiants (doit avoir une expérience d’emploi antérieure au sein du gouvernement du Canada)</w:t>
      </w:r>
    </w:p>
    <w:p w14:paraId="15104F39" w14:textId="35E09A82" w:rsidR="00FB0AF4" w:rsidRPr="00FB0AF4" w:rsidRDefault="006C1811" w:rsidP="00FB0AF4">
      <w:pPr>
        <w:keepLines w:val="0"/>
        <w:spacing w:after="0" w:line="240" w:lineRule="auto"/>
        <w:ind w:left="720"/>
        <w:rPr>
          <w:rFonts w:ascii="Arial Nova" w:hAnsi="Arial Nova" w:cs="Segoe UI"/>
          <w:sz w:val="24"/>
          <w:szCs w:val="24"/>
        </w:rPr>
      </w:pPr>
      <w:sdt>
        <w:sdtPr>
          <w:rPr>
            <w:rFonts w:ascii="Arial Nova" w:hAnsi="Arial Nova" w:cs="Segoe UI"/>
            <w:sz w:val="24"/>
            <w:szCs w:val="24"/>
          </w:rPr>
          <w:id w:val="1754085864"/>
          <w14:checkbox>
            <w14:checked w14:val="0"/>
            <w14:checkedState w14:val="2612" w14:font="MS Gothic"/>
            <w14:uncheckedState w14:val="2610" w14:font="MS Gothic"/>
          </w14:checkbox>
        </w:sdtPr>
        <w:sdtEndPr/>
        <w:sdtContent>
          <w:r w:rsidR="00FB0AF4" w:rsidRPr="00FB0AF4">
            <w:rPr>
              <w:rFonts w:ascii="MS Gothic" w:eastAsia="MS Gothic" w:hAnsi="MS Gothic" w:cs="Segoe UI"/>
              <w:sz w:val="24"/>
              <w:szCs w:val="24"/>
            </w:rPr>
            <w:t>☐</w:t>
          </w:r>
        </w:sdtContent>
      </w:sdt>
      <w:r w:rsidR="00FB0AF4" w:rsidRPr="00FB0AF4">
        <w:rPr>
          <w:rFonts w:ascii="Arial Nova" w:hAnsi="Arial Nova" w:cs="Segoe UI"/>
          <w:sz w:val="24"/>
          <w:szCs w:val="24"/>
        </w:rPr>
        <w:t xml:space="preserve"> </w:t>
      </w:r>
      <w:proofErr w:type="spellStart"/>
      <w:proofErr w:type="gramStart"/>
      <w:r w:rsidR="00FB0AF4" w:rsidRPr="00FB0AF4">
        <w:rPr>
          <w:rFonts w:ascii="Arial Nova" w:hAnsi="Arial Nova" w:cs="Segoe UI"/>
          <w:sz w:val="24"/>
          <w:szCs w:val="24"/>
        </w:rPr>
        <w:t>Un.e</w:t>
      </w:r>
      <w:proofErr w:type="spellEnd"/>
      <w:proofErr w:type="gramEnd"/>
      <w:r w:rsidR="00FB0AF4" w:rsidRPr="00FB0AF4">
        <w:rPr>
          <w:rFonts w:ascii="Arial Nova" w:hAnsi="Arial Nova" w:cs="Segoe UI"/>
          <w:sz w:val="24"/>
          <w:szCs w:val="24"/>
        </w:rPr>
        <w:t xml:space="preserve"> </w:t>
      </w:r>
      <w:proofErr w:type="spellStart"/>
      <w:r w:rsidR="00FB0AF4" w:rsidRPr="00FB0AF4">
        <w:rPr>
          <w:rFonts w:ascii="Arial Nova" w:hAnsi="Arial Nova" w:cs="Segoe UI"/>
          <w:sz w:val="24"/>
          <w:szCs w:val="24"/>
        </w:rPr>
        <w:t>employé.e</w:t>
      </w:r>
      <w:proofErr w:type="spellEnd"/>
      <w:r w:rsidR="00FB0AF4" w:rsidRPr="00FB0AF4">
        <w:rPr>
          <w:rFonts w:ascii="Arial Nova" w:hAnsi="Arial Nova" w:cs="Segoe UI"/>
          <w:sz w:val="24"/>
          <w:szCs w:val="24"/>
        </w:rPr>
        <w:t xml:space="preserve"> ou </w:t>
      </w:r>
      <w:proofErr w:type="spellStart"/>
      <w:r w:rsidR="00FB0AF4" w:rsidRPr="00FB0AF4">
        <w:rPr>
          <w:rFonts w:ascii="Arial Nova" w:hAnsi="Arial Nova" w:cs="Segoe UI"/>
          <w:sz w:val="24"/>
          <w:szCs w:val="24"/>
        </w:rPr>
        <w:t>un.e</w:t>
      </w:r>
      <w:proofErr w:type="spellEnd"/>
      <w:r w:rsidR="00FB0AF4" w:rsidRPr="00FB0AF4">
        <w:rPr>
          <w:rFonts w:ascii="Arial Nova" w:hAnsi="Arial Nova" w:cs="Segoe UI"/>
          <w:sz w:val="24"/>
          <w:szCs w:val="24"/>
        </w:rPr>
        <w:t xml:space="preserve"> </w:t>
      </w:r>
      <w:proofErr w:type="spellStart"/>
      <w:r w:rsidR="00FB0AF4" w:rsidRPr="00FB0AF4">
        <w:rPr>
          <w:rFonts w:ascii="Arial Nova" w:hAnsi="Arial Nova" w:cs="Segoe UI"/>
          <w:sz w:val="24"/>
          <w:szCs w:val="24"/>
        </w:rPr>
        <w:t>candidat.e</w:t>
      </w:r>
      <w:proofErr w:type="spellEnd"/>
      <w:r w:rsidR="00FB0AF4" w:rsidRPr="00FB0AF4">
        <w:rPr>
          <w:rFonts w:ascii="Arial Nova" w:hAnsi="Arial Nova" w:cs="Segoe UI"/>
          <w:sz w:val="24"/>
          <w:szCs w:val="24"/>
        </w:rPr>
        <w:t xml:space="preserve"> autochtone </w:t>
      </w:r>
      <w:proofErr w:type="spellStart"/>
      <w:r w:rsidR="00FB0AF4" w:rsidRPr="00FB0AF4">
        <w:rPr>
          <w:rFonts w:ascii="Arial Nova" w:hAnsi="Arial Nova" w:cs="Segoe UI"/>
          <w:sz w:val="24"/>
          <w:szCs w:val="24"/>
        </w:rPr>
        <w:t>jugé.e</w:t>
      </w:r>
      <w:proofErr w:type="spellEnd"/>
      <w:r w:rsidR="00FB0AF4" w:rsidRPr="00FB0AF4">
        <w:rPr>
          <w:rFonts w:ascii="Arial Nova" w:hAnsi="Arial Nova" w:cs="Segoe UI"/>
          <w:sz w:val="24"/>
          <w:szCs w:val="24"/>
        </w:rPr>
        <w:t xml:space="preserve"> </w:t>
      </w:r>
      <w:proofErr w:type="spellStart"/>
      <w:r w:rsidR="00FB0AF4" w:rsidRPr="00FB0AF4">
        <w:rPr>
          <w:rFonts w:ascii="Arial Nova" w:hAnsi="Arial Nova" w:cs="Segoe UI"/>
          <w:sz w:val="24"/>
          <w:szCs w:val="24"/>
        </w:rPr>
        <w:t>qualifié.e</w:t>
      </w:r>
      <w:proofErr w:type="spellEnd"/>
      <w:r w:rsidR="00FB0AF4" w:rsidRPr="00FB0AF4">
        <w:rPr>
          <w:rFonts w:ascii="Arial Nova" w:hAnsi="Arial Nova" w:cs="Segoe UI"/>
          <w:sz w:val="24"/>
          <w:szCs w:val="24"/>
        </w:rPr>
        <w:t xml:space="preserve"> dans un ou plusieurs bassins à la suite d’un processus de sélection (doit fournir une preuve de qualification du bassin)</w:t>
      </w:r>
    </w:p>
    <w:p w14:paraId="50CE854B" w14:textId="77777777" w:rsidR="00FB0AF4" w:rsidRDefault="00FB0AF4" w:rsidP="00FB0AF4">
      <w:pPr>
        <w:keepLines w:val="0"/>
        <w:spacing w:after="0" w:line="240" w:lineRule="auto"/>
        <w:ind w:left="720"/>
        <w:rPr>
          <w:rFonts w:ascii="Arial Nova" w:hAnsi="Arial Nova" w:cs="Segoe UI"/>
          <w:b/>
          <w:bCs/>
          <w:sz w:val="24"/>
          <w:szCs w:val="24"/>
        </w:rPr>
      </w:pPr>
    </w:p>
    <w:p w14:paraId="2978EEA4" w14:textId="41272056" w:rsidR="0074055F" w:rsidRPr="00360297" w:rsidRDefault="00360297">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Nom:</w:t>
      </w:r>
      <w:r w:rsidR="00156434" w:rsidRPr="00360297">
        <w:rPr>
          <w:rFonts w:ascii="Arial Nova" w:hAnsi="Arial Nova" w:cs="Segoe UI"/>
          <w:b/>
          <w:bCs/>
          <w:sz w:val="24"/>
          <w:szCs w:val="24"/>
        </w:rPr>
        <w:t xml:space="preserve"> </w:t>
      </w:r>
    </w:p>
    <w:p w14:paraId="1F67D209" w14:textId="73F17DF8"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Adresse électronique </w:t>
      </w:r>
      <w:r w:rsidR="00845506" w:rsidRPr="00360297">
        <w:rPr>
          <w:rFonts w:ascii="Arial Nova" w:hAnsi="Arial Nova" w:cs="Segoe UI"/>
          <w:b/>
          <w:bCs/>
          <w:sz w:val="24"/>
          <w:szCs w:val="24"/>
        </w:rPr>
        <w:t xml:space="preserve">(en indiquer plusieurs si </w:t>
      </w:r>
      <w:r w:rsidR="00FB0AF4">
        <w:rPr>
          <w:rFonts w:ascii="Arial Nova" w:hAnsi="Arial Nova" w:cs="Segoe UI"/>
          <w:b/>
          <w:bCs/>
          <w:sz w:val="24"/>
          <w:szCs w:val="24"/>
        </w:rPr>
        <w:t>disponibles</w:t>
      </w:r>
      <w:r w:rsidRPr="00360297">
        <w:rPr>
          <w:rFonts w:ascii="Arial Nova" w:hAnsi="Arial Nova" w:cs="Segoe UI"/>
          <w:b/>
          <w:bCs/>
          <w:sz w:val="24"/>
          <w:szCs w:val="24"/>
        </w:rPr>
        <w:t xml:space="preserve">) </w:t>
      </w:r>
      <w:r w:rsidR="00845506" w:rsidRPr="00360297">
        <w:rPr>
          <w:rFonts w:ascii="Arial Nova" w:hAnsi="Arial Nova" w:cs="Segoe UI"/>
          <w:b/>
          <w:bCs/>
          <w:sz w:val="24"/>
          <w:szCs w:val="24"/>
        </w:rPr>
        <w:t xml:space="preserve">: </w:t>
      </w:r>
    </w:p>
    <w:p w14:paraId="6CF16F8B"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Niveau d'études le plus élevé </w:t>
      </w:r>
      <w:r w:rsidR="00385F81" w:rsidRPr="00360297">
        <w:rPr>
          <w:rFonts w:ascii="Arial Nova" w:hAnsi="Arial Nova" w:cs="Segoe UI"/>
          <w:b/>
          <w:bCs/>
          <w:sz w:val="24"/>
          <w:szCs w:val="24"/>
        </w:rPr>
        <w:t xml:space="preserve">obtenu et achevé </w:t>
      </w:r>
      <w:r w:rsidRPr="00360297">
        <w:rPr>
          <w:rFonts w:ascii="Arial Nova" w:hAnsi="Arial Nova" w:cs="Segoe UI"/>
          <w:b/>
          <w:bCs/>
          <w:sz w:val="24"/>
          <w:szCs w:val="24"/>
        </w:rPr>
        <w:t>(</w:t>
      </w:r>
      <w:r w:rsidR="009D6606" w:rsidRPr="00360297">
        <w:rPr>
          <w:rFonts w:ascii="Arial Nova" w:hAnsi="Arial Nova" w:cs="Segoe UI"/>
          <w:b/>
          <w:bCs/>
          <w:sz w:val="24"/>
          <w:szCs w:val="24"/>
        </w:rPr>
        <w:t xml:space="preserve">sélectionner </w:t>
      </w:r>
      <w:r w:rsidRPr="00360297">
        <w:rPr>
          <w:rFonts w:ascii="Arial Nova" w:hAnsi="Arial Nova" w:cs="Segoe UI"/>
          <w:b/>
          <w:bCs/>
          <w:sz w:val="24"/>
          <w:szCs w:val="24"/>
        </w:rPr>
        <w:t xml:space="preserve">une réponse) </w:t>
      </w:r>
      <w:r w:rsidR="008264A1" w:rsidRPr="00360297">
        <w:rPr>
          <w:rFonts w:ascii="Arial Nova" w:hAnsi="Arial Nova" w:cs="Segoe UI"/>
          <w:b/>
          <w:bCs/>
          <w:sz w:val="24"/>
          <w:szCs w:val="24"/>
        </w:rPr>
        <w:t>:</w:t>
      </w:r>
    </w:p>
    <w:p w14:paraId="05512441"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94374299"/>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Baccalauréat</w:t>
      </w:r>
    </w:p>
    <w:p w14:paraId="14E895BA"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32041936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CEGEP</w:t>
      </w:r>
    </w:p>
    <w:p w14:paraId="39C4B851"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94991891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Collège</w:t>
      </w:r>
    </w:p>
    <w:p w14:paraId="4ADFDAA9"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3661590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Doctorat</w:t>
      </w:r>
    </w:p>
    <w:p w14:paraId="08D45A11"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1345817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Diplôme d'études supérieures</w:t>
      </w:r>
    </w:p>
    <w:p w14:paraId="558FFB64" w14:textId="52400F78"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2986331"/>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w:t>
      </w:r>
      <w:r w:rsidR="00BE3048" w:rsidRPr="00360297">
        <w:rPr>
          <w:rFonts w:ascii="Arial Nova" w:hAnsi="Arial Nova" w:cs="Segoe UI"/>
          <w:sz w:val="24"/>
          <w:szCs w:val="24"/>
        </w:rPr>
        <w:t>Diplôme d’études secondaires</w:t>
      </w:r>
    </w:p>
    <w:p w14:paraId="0FAC1488" w14:textId="69AAAA21"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6255925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M</w:t>
      </w:r>
      <w:r w:rsidR="00BE3048" w:rsidRPr="00360297">
        <w:rPr>
          <w:rFonts w:ascii="Arial Nova" w:hAnsi="Arial Nova" w:cs="Segoe UI"/>
          <w:sz w:val="24"/>
          <w:szCs w:val="24"/>
        </w:rPr>
        <w:t>aîtrise</w:t>
      </w:r>
    </w:p>
    <w:p w14:paraId="579C59C8"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7867873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Certification professionnelle</w:t>
      </w:r>
    </w:p>
    <w:p w14:paraId="242D2639"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20169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Autre : veuillez préciser : </w:t>
      </w:r>
    </w:p>
    <w:p w14:paraId="73202701"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33854A73" w14:textId="127A7B06"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Domaine </w:t>
      </w:r>
      <w:r w:rsidR="00BE3048" w:rsidRPr="00360297">
        <w:rPr>
          <w:rFonts w:ascii="Arial Nova" w:hAnsi="Arial Nova" w:cs="Segoe UI"/>
          <w:b/>
          <w:bCs/>
          <w:sz w:val="24"/>
          <w:szCs w:val="24"/>
        </w:rPr>
        <w:t>d’étude</w:t>
      </w:r>
      <w:r w:rsidR="00FB0AF4">
        <w:rPr>
          <w:rFonts w:ascii="Arial Nova" w:hAnsi="Arial Nova" w:cs="Segoe UI"/>
          <w:b/>
          <w:bCs/>
          <w:sz w:val="24"/>
          <w:szCs w:val="24"/>
        </w:rPr>
        <w:t>s</w:t>
      </w:r>
      <w:r w:rsidR="00BE3048" w:rsidRPr="00360297">
        <w:rPr>
          <w:rFonts w:ascii="Arial Nova" w:hAnsi="Arial Nova" w:cs="Segoe UI"/>
          <w:b/>
          <w:bCs/>
          <w:sz w:val="24"/>
          <w:szCs w:val="24"/>
        </w:rPr>
        <w:t>:</w:t>
      </w:r>
      <w:r w:rsidRPr="00360297">
        <w:rPr>
          <w:rFonts w:ascii="Arial Nova" w:hAnsi="Arial Nova" w:cs="Segoe UI"/>
          <w:b/>
          <w:bCs/>
          <w:sz w:val="24"/>
          <w:szCs w:val="24"/>
        </w:rPr>
        <w:t xml:space="preserve"> </w:t>
      </w:r>
    </w:p>
    <w:p w14:paraId="1B85E5A3"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Lieu </w:t>
      </w:r>
      <w:r w:rsidR="00D85038" w:rsidRPr="00360297">
        <w:rPr>
          <w:rFonts w:ascii="Arial Nova" w:hAnsi="Arial Nova" w:cs="Segoe UI"/>
          <w:b/>
          <w:bCs/>
          <w:sz w:val="24"/>
          <w:szCs w:val="24"/>
        </w:rPr>
        <w:t xml:space="preserve">de résidence </w:t>
      </w:r>
      <w:r w:rsidR="008B58D2" w:rsidRPr="00360297">
        <w:rPr>
          <w:rFonts w:ascii="Arial Nova" w:hAnsi="Arial Nova" w:cs="Segoe UI"/>
          <w:b/>
          <w:bCs/>
          <w:sz w:val="24"/>
          <w:szCs w:val="24"/>
        </w:rPr>
        <w:t>(ville et province</w:t>
      </w:r>
      <w:r w:rsidR="0089462B" w:rsidRPr="00360297">
        <w:rPr>
          <w:rFonts w:ascii="Arial Nova" w:hAnsi="Arial Nova" w:cs="Segoe UI"/>
          <w:b/>
          <w:bCs/>
          <w:sz w:val="24"/>
          <w:szCs w:val="24"/>
        </w:rPr>
        <w:t xml:space="preserve">) </w:t>
      </w:r>
      <w:r w:rsidRPr="00360297">
        <w:rPr>
          <w:rFonts w:ascii="Arial Nova" w:hAnsi="Arial Nova" w:cs="Segoe UI"/>
          <w:b/>
          <w:bCs/>
          <w:sz w:val="24"/>
          <w:szCs w:val="24"/>
        </w:rPr>
        <w:t xml:space="preserve">: </w:t>
      </w:r>
    </w:p>
    <w:p w14:paraId="7AC7591B"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 xml:space="preserve">Date d'obtention du diplôme (MM/AAAA) : </w:t>
      </w:r>
    </w:p>
    <w:p w14:paraId="4CB2582B" w14:textId="77777777" w:rsidR="0074055F" w:rsidRPr="00360297" w:rsidRDefault="00156434">
      <w:pPr>
        <w:pStyle w:val="ListParagraph"/>
        <w:keepLines w:val="0"/>
        <w:numPr>
          <w:ilvl w:val="0"/>
          <w:numId w:val="6"/>
        </w:numPr>
        <w:spacing w:after="0" w:line="480" w:lineRule="auto"/>
        <w:rPr>
          <w:rFonts w:ascii="Arial Nova" w:hAnsi="Arial Nova" w:cs="Segoe UI"/>
          <w:b/>
          <w:bCs/>
          <w:sz w:val="24"/>
          <w:szCs w:val="24"/>
        </w:rPr>
      </w:pPr>
      <w:r w:rsidRPr="00360297">
        <w:rPr>
          <w:rFonts w:ascii="Arial Nova" w:hAnsi="Arial Nova" w:cs="Segoe UI"/>
          <w:b/>
          <w:bCs/>
          <w:sz w:val="24"/>
          <w:szCs w:val="24"/>
        </w:rPr>
        <w:t>Date à laquelle vous êtes disponible pour travailler (AAAA/MM/JJ) :</w:t>
      </w:r>
    </w:p>
    <w:p w14:paraId="70ED5118" w14:textId="06D6B494" w:rsidR="0074055F" w:rsidRPr="00360297" w:rsidRDefault="00BE3048">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lastRenderedPageBreak/>
        <w:t>Disponibilité:</w:t>
      </w:r>
    </w:p>
    <w:p w14:paraId="5B4D0000" w14:textId="77777777" w:rsidR="0074055F" w:rsidRPr="00360297" w:rsidRDefault="006C1811">
      <w:pPr>
        <w:keepLines w:val="0"/>
        <w:spacing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41020320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Temps plein</w:t>
      </w:r>
    </w:p>
    <w:p w14:paraId="3405EAA0" w14:textId="17F1CBA6"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7627675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w:t>
      </w:r>
      <w:r w:rsidR="00360297" w:rsidRPr="00360297">
        <w:rPr>
          <w:rFonts w:ascii="Arial Nova" w:hAnsi="Arial Nova" w:cs="Segoe UI"/>
          <w:sz w:val="24"/>
          <w:szCs w:val="24"/>
        </w:rPr>
        <w:t>Temps</w:t>
      </w:r>
      <w:r w:rsidR="008264A1" w:rsidRPr="00360297">
        <w:rPr>
          <w:rFonts w:ascii="Arial Nova" w:hAnsi="Arial Nova" w:cs="Segoe UI"/>
          <w:sz w:val="24"/>
          <w:szCs w:val="24"/>
        </w:rPr>
        <w:t xml:space="preserve"> partiel</w:t>
      </w:r>
    </w:p>
    <w:p w14:paraId="6206C1CE"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3845F931"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Niveau de sécurité actuel</w:t>
      </w:r>
      <w:r w:rsidR="00845506" w:rsidRPr="00360297">
        <w:rPr>
          <w:rFonts w:ascii="Arial Nova" w:hAnsi="Arial Nova" w:cs="Segoe UI"/>
          <w:b/>
          <w:bCs/>
          <w:sz w:val="24"/>
          <w:szCs w:val="24"/>
        </w:rPr>
        <w:t xml:space="preserve">, le cas échéant </w:t>
      </w:r>
      <w:r w:rsidRPr="00360297">
        <w:rPr>
          <w:rFonts w:ascii="Arial Nova" w:hAnsi="Arial Nova" w:cs="Segoe UI"/>
          <w:b/>
          <w:bCs/>
          <w:sz w:val="24"/>
          <w:szCs w:val="24"/>
        </w:rPr>
        <w:t xml:space="preserve">(en </w:t>
      </w:r>
      <w:r w:rsidR="00DE4721" w:rsidRPr="00360297">
        <w:rPr>
          <w:rFonts w:ascii="Arial Nova" w:hAnsi="Arial Nova" w:cs="Segoe UI"/>
          <w:b/>
          <w:bCs/>
          <w:sz w:val="24"/>
          <w:szCs w:val="24"/>
        </w:rPr>
        <w:t xml:space="preserve">choisir </w:t>
      </w:r>
      <w:r w:rsidRPr="00360297">
        <w:rPr>
          <w:rFonts w:ascii="Arial Nova" w:hAnsi="Arial Nova" w:cs="Segoe UI"/>
          <w:b/>
          <w:bCs/>
          <w:sz w:val="24"/>
          <w:szCs w:val="24"/>
        </w:rPr>
        <w:t>un) :</w:t>
      </w:r>
    </w:p>
    <w:p w14:paraId="6F75A237"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67930497"/>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Statut de fiabilité</w:t>
      </w:r>
    </w:p>
    <w:p w14:paraId="0EDD1AE2"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8938451"/>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Confidentiel</w:t>
      </w:r>
    </w:p>
    <w:p w14:paraId="535D102A" w14:textId="6576AD94"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1214149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w:t>
      </w:r>
      <w:r w:rsidR="00BE3048" w:rsidRPr="00360297">
        <w:rPr>
          <w:rFonts w:ascii="Arial Nova" w:hAnsi="Arial Nova" w:cs="Segoe UI"/>
          <w:sz w:val="24"/>
          <w:szCs w:val="24"/>
        </w:rPr>
        <w:t>S</w:t>
      </w:r>
      <w:r w:rsidR="0089462B" w:rsidRPr="00360297">
        <w:rPr>
          <w:rFonts w:ascii="Arial Nova" w:hAnsi="Arial Nova" w:cs="Segoe UI"/>
          <w:sz w:val="24"/>
          <w:szCs w:val="24"/>
        </w:rPr>
        <w:t>ecr</w:t>
      </w:r>
      <w:r w:rsidR="00BE3048" w:rsidRPr="00360297">
        <w:rPr>
          <w:rFonts w:ascii="Arial Nova" w:hAnsi="Arial Nova" w:cs="Segoe UI"/>
          <w:sz w:val="24"/>
          <w:szCs w:val="24"/>
        </w:rPr>
        <w:t>et</w:t>
      </w:r>
    </w:p>
    <w:p w14:paraId="344200B6" w14:textId="0BF24A73"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0124325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T</w:t>
      </w:r>
      <w:r w:rsidR="00FB0AF4">
        <w:rPr>
          <w:rFonts w:ascii="Arial Nova" w:hAnsi="Arial Nova" w:cs="Segoe UI"/>
          <w:sz w:val="24"/>
          <w:szCs w:val="24"/>
        </w:rPr>
        <w:t>rès</w:t>
      </w:r>
      <w:r w:rsidR="0089462B" w:rsidRPr="00360297">
        <w:rPr>
          <w:rFonts w:ascii="Arial Nova" w:hAnsi="Arial Nova" w:cs="Segoe UI"/>
          <w:sz w:val="24"/>
          <w:szCs w:val="24"/>
        </w:rPr>
        <w:t xml:space="preserve"> secret</w:t>
      </w:r>
    </w:p>
    <w:p w14:paraId="63221DB5"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71404009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Aucun</w:t>
      </w:r>
    </w:p>
    <w:p w14:paraId="2EDA8F8F"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11C21C85"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r w:rsidRPr="00360297">
        <w:rPr>
          <w:rFonts w:ascii="Arial Nova" w:hAnsi="Arial Nova" w:cs="Segoe UI"/>
          <w:b/>
          <w:bCs/>
          <w:sz w:val="24"/>
          <w:szCs w:val="24"/>
        </w:rPr>
        <w:t>Préférence en matière de lieu de travail (</w:t>
      </w:r>
      <w:r w:rsidR="00DE4721" w:rsidRPr="00360297">
        <w:rPr>
          <w:rFonts w:ascii="Arial Nova" w:hAnsi="Arial Nova" w:cs="Segoe UI"/>
          <w:b/>
          <w:bCs/>
          <w:sz w:val="24"/>
          <w:szCs w:val="24"/>
        </w:rPr>
        <w:t xml:space="preserve">cochez </w:t>
      </w:r>
      <w:r w:rsidRPr="00360297">
        <w:rPr>
          <w:rFonts w:ascii="Arial Nova" w:hAnsi="Arial Nova" w:cs="Segoe UI"/>
          <w:b/>
          <w:bCs/>
          <w:sz w:val="24"/>
          <w:szCs w:val="24"/>
        </w:rPr>
        <w:t>toutes les cases correspondantes</w:t>
      </w:r>
      <w:r w:rsidR="0016758E" w:rsidRPr="00360297">
        <w:rPr>
          <w:rFonts w:ascii="Arial Nova" w:hAnsi="Arial Nova" w:cs="Segoe UI"/>
          <w:b/>
          <w:bCs/>
          <w:sz w:val="24"/>
          <w:szCs w:val="24"/>
        </w:rPr>
        <w:t xml:space="preserve">) </w:t>
      </w:r>
      <w:r w:rsidRPr="00360297">
        <w:rPr>
          <w:rFonts w:ascii="Arial Nova" w:hAnsi="Arial Nova" w:cs="Segoe UI"/>
          <w:b/>
          <w:bCs/>
          <w:sz w:val="24"/>
          <w:szCs w:val="24"/>
        </w:rPr>
        <w:t>:</w:t>
      </w:r>
    </w:p>
    <w:p w14:paraId="5ECCDD4D"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1864960"/>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Alberta</w:t>
      </w:r>
    </w:p>
    <w:p w14:paraId="7452BBA5"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9925305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Colombie-Britannique</w:t>
      </w:r>
    </w:p>
    <w:p w14:paraId="24F59FA1"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29792169"/>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Manitoba</w:t>
      </w:r>
    </w:p>
    <w:p w14:paraId="7DF9B289"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4286325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Région de la capitale nationale (Ottawa-Gatineau)</w:t>
      </w:r>
    </w:p>
    <w:p w14:paraId="6F4323CF"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386061298"/>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Nouveau-Brunswick</w:t>
      </w:r>
    </w:p>
    <w:p w14:paraId="7DC1A7B8"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5315986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Terre-Neuve et Labrador</w:t>
      </w:r>
    </w:p>
    <w:p w14:paraId="094C30DD"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002809453"/>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Territoires du Nord-Ouest</w:t>
      </w:r>
    </w:p>
    <w:p w14:paraId="4AFB3ADE"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16393723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Nouvelle-Écosse</w:t>
      </w:r>
    </w:p>
    <w:p w14:paraId="230E3369"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5384705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Nunavut</w:t>
      </w:r>
    </w:p>
    <w:p w14:paraId="72D71809"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3339917"/>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Ontario</w:t>
      </w:r>
    </w:p>
    <w:p w14:paraId="40C209C1"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992632642"/>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Île-du-Prince-Édouard</w:t>
      </w:r>
    </w:p>
    <w:p w14:paraId="6EFD0DF2"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86386683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Québec</w:t>
      </w:r>
    </w:p>
    <w:p w14:paraId="7D0CFF23"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702758640"/>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Saskatchewan</w:t>
      </w:r>
    </w:p>
    <w:p w14:paraId="76A4D63A" w14:textId="30D95957" w:rsidR="0074055F"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75631329"/>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264A1" w:rsidRPr="00360297">
        <w:rPr>
          <w:rFonts w:ascii="Arial Nova" w:hAnsi="Arial Nova" w:cs="Segoe UI"/>
          <w:sz w:val="24"/>
          <w:szCs w:val="24"/>
        </w:rPr>
        <w:t xml:space="preserve"> Yukon</w:t>
      </w:r>
    </w:p>
    <w:p w14:paraId="2281BD10" w14:textId="77777777" w:rsidR="00FE269A" w:rsidRDefault="00FE269A">
      <w:pPr>
        <w:keepLines w:val="0"/>
        <w:spacing w:before="100" w:beforeAutospacing="1" w:after="100" w:afterAutospacing="1" w:line="240" w:lineRule="auto"/>
        <w:ind w:left="720"/>
        <w:contextualSpacing/>
        <w:rPr>
          <w:rFonts w:ascii="Arial Nova" w:hAnsi="Arial Nova" w:cs="Segoe UI"/>
          <w:sz w:val="24"/>
          <w:szCs w:val="24"/>
        </w:rPr>
      </w:pPr>
    </w:p>
    <w:p w14:paraId="7E9C3EC9" w14:textId="276E724C" w:rsidR="00FE269A" w:rsidRPr="00FE269A" w:rsidRDefault="00FE269A" w:rsidP="00FE269A">
      <w:pPr>
        <w:pStyle w:val="ListParagraph"/>
        <w:keepLines w:val="0"/>
        <w:numPr>
          <w:ilvl w:val="0"/>
          <w:numId w:val="6"/>
        </w:numPr>
        <w:spacing w:before="100" w:beforeAutospacing="1" w:after="100" w:afterAutospacing="1" w:line="240" w:lineRule="auto"/>
        <w:rPr>
          <w:rFonts w:ascii="Arial Nova" w:hAnsi="Arial Nova" w:cs="Segoe UI"/>
          <w:b/>
          <w:bCs/>
          <w:sz w:val="24"/>
          <w:szCs w:val="24"/>
        </w:rPr>
      </w:pPr>
      <w:r>
        <w:rPr>
          <w:rFonts w:ascii="Arial Nova" w:hAnsi="Arial Nova" w:cs="Segoe UI"/>
          <w:b/>
          <w:bCs/>
          <w:sz w:val="24"/>
          <w:szCs w:val="24"/>
        </w:rPr>
        <w:t xml:space="preserve"> Préférence en matière d’arrangements de travail</w:t>
      </w:r>
    </w:p>
    <w:p w14:paraId="2CBB5A4B" w14:textId="685136D9" w:rsidR="0074055F"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039319726"/>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385F81" w:rsidRPr="00360297">
        <w:rPr>
          <w:rFonts w:ascii="Arial Nova" w:hAnsi="Arial Nova" w:cs="Segoe UI"/>
          <w:sz w:val="24"/>
          <w:szCs w:val="24"/>
        </w:rPr>
        <w:t xml:space="preserve"> Télétravail </w:t>
      </w:r>
      <w:r w:rsidR="00FE269A">
        <w:rPr>
          <w:rFonts w:ascii="Arial Nova" w:hAnsi="Arial Nova" w:cs="Segoe UI"/>
          <w:sz w:val="24"/>
          <w:szCs w:val="24"/>
        </w:rPr>
        <w:t>à plein temps</w:t>
      </w:r>
    </w:p>
    <w:p w14:paraId="60284245" w14:textId="30CDC768" w:rsidR="00FE269A"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550657666"/>
          <w14:checkbox>
            <w14:checked w14:val="0"/>
            <w14:checkedState w14:val="2612" w14:font="MS Gothic"/>
            <w14:uncheckedState w14:val="2610" w14:font="MS Gothic"/>
          </w14:checkbox>
        </w:sdtPr>
        <w:sdtEndPr/>
        <w:sdtContent>
          <w:r w:rsidR="00FE269A" w:rsidRPr="00360297">
            <w:rPr>
              <w:rFonts w:ascii="Segoe UI Symbol" w:hAnsi="Segoe UI Symbol" w:cs="Segoe UI Symbol"/>
              <w:sz w:val="24"/>
              <w:szCs w:val="24"/>
            </w:rPr>
            <w:t>☐</w:t>
          </w:r>
        </w:sdtContent>
      </w:sdt>
      <w:r w:rsidR="00FE269A">
        <w:rPr>
          <w:rFonts w:ascii="Arial Nova" w:hAnsi="Arial Nova" w:cs="Segoe UI"/>
          <w:sz w:val="24"/>
          <w:szCs w:val="24"/>
        </w:rPr>
        <w:t xml:space="preserve"> Télétravail à temps partiel</w:t>
      </w:r>
    </w:p>
    <w:p w14:paraId="2A83C664" w14:textId="77777777" w:rsidR="008264A1" w:rsidRPr="00360297" w:rsidRDefault="008264A1" w:rsidP="008264A1">
      <w:pPr>
        <w:keepLines w:val="0"/>
        <w:spacing w:before="100" w:beforeAutospacing="1" w:after="100" w:afterAutospacing="1" w:line="240" w:lineRule="auto"/>
        <w:ind w:left="720"/>
        <w:contextualSpacing/>
        <w:rPr>
          <w:rFonts w:ascii="Arial Nova" w:hAnsi="Arial Nova" w:cs="Segoe UI"/>
          <w:sz w:val="24"/>
          <w:szCs w:val="24"/>
        </w:rPr>
      </w:pPr>
    </w:p>
    <w:p w14:paraId="1C5EA752" w14:textId="77777777" w:rsidR="0074055F" w:rsidRPr="00360297" w:rsidRDefault="00156434">
      <w:pPr>
        <w:keepLines w:val="0"/>
        <w:numPr>
          <w:ilvl w:val="0"/>
          <w:numId w:val="6"/>
        </w:numPr>
        <w:spacing w:after="0" w:line="480" w:lineRule="auto"/>
        <w:contextualSpacing/>
        <w:rPr>
          <w:rFonts w:ascii="Arial Nova" w:hAnsi="Arial Nova" w:cs="Segoe UI"/>
          <w:b/>
          <w:bCs/>
          <w:sz w:val="24"/>
          <w:szCs w:val="24"/>
        </w:rPr>
      </w:pPr>
      <w:bookmarkStart w:id="1" w:name="_Hlk143675728"/>
      <w:r w:rsidRPr="00360297">
        <w:rPr>
          <w:rFonts w:ascii="Arial Nova" w:hAnsi="Arial Nova" w:cs="Segoe UI"/>
          <w:b/>
          <w:bCs/>
          <w:sz w:val="24"/>
          <w:szCs w:val="24"/>
        </w:rPr>
        <w:t xml:space="preserve">Langues </w:t>
      </w:r>
      <w:r w:rsidR="0016758E" w:rsidRPr="00360297">
        <w:rPr>
          <w:rFonts w:ascii="Arial Nova" w:hAnsi="Arial Nova" w:cs="Segoe UI"/>
          <w:b/>
          <w:bCs/>
          <w:sz w:val="24"/>
          <w:szCs w:val="24"/>
        </w:rPr>
        <w:t>(</w:t>
      </w:r>
      <w:r w:rsidR="008264A1" w:rsidRPr="00360297">
        <w:rPr>
          <w:rFonts w:ascii="Arial Nova" w:hAnsi="Arial Nova" w:cs="Segoe UI"/>
          <w:b/>
          <w:bCs/>
          <w:sz w:val="24"/>
          <w:szCs w:val="24"/>
        </w:rPr>
        <w:t xml:space="preserve">cochez </w:t>
      </w:r>
      <w:r w:rsidR="0016758E" w:rsidRPr="00360297">
        <w:rPr>
          <w:rFonts w:ascii="Arial Nova" w:hAnsi="Arial Nova" w:cs="Segoe UI"/>
          <w:b/>
          <w:bCs/>
          <w:sz w:val="24"/>
          <w:szCs w:val="24"/>
        </w:rPr>
        <w:t>toutes les cases) :</w:t>
      </w:r>
    </w:p>
    <w:bookmarkEnd w:id="1"/>
    <w:p w14:paraId="7645C915"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61141070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Intérêt pour les postes français</w:t>
      </w:r>
    </w:p>
    <w:p w14:paraId="6E4011BA"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2838541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Intérêt pour les postes en anglais</w:t>
      </w:r>
    </w:p>
    <w:p w14:paraId="2AF50A60"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70465262"/>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9462B" w:rsidRPr="00360297">
        <w:rPr>
          <w:rFonts w:ascii="Arial Nova" w:hAnsi="Arial Nova" w:cs="Segoe UI"/>
          <w:sz w:val="24"/>
          <w:szCs w:val="24"/>
        </w:rPr>
        <w:t xml:space="preserve"> Intérêt pour les postes bilingues (français </w:t>
      </w:r>
      <w:r w:rsidR="008264A1" w:rsidRPr="00360297">
        <w:rPr>
          <w:rFonts w:ascii="Arial Nova" w:hAnsi="Arial Nova" w:cs="Segoe UI"/>
          <w:sz w:val="24"/>
          <w:szCs w:val="24"/>
        </w:rPr>
        <w:t xml:space="preserve">et </w:t>
      </w:r>
      <w:r w:rsidR="0089462B" w:rsidRPr="00360297">
        <w:rPr>
          <w:rFonts w:ascii="Arial Nova" w:hAnsi="Arial Nova" w:cs="Segoe UI"/>
          <w:sz w:val="24"/>
          <w:szCs w:val="24"/>
        </w:rPr>
        <w:t>anglais</w:t>
      </w:r>
      <w:r w:rsidR="0016758E" w:rsidRPr="00360297">
        <w:rPr>
          <w:rFonts w:ascii="Arial Nova" w:hAnsi="Arial Nova" w:cs="Segoe UI"/>
          <w:sz w:val="24"/>
          <w:szCs w:val="24"/>
        </w:rPr>
        <w:t>)</w:t>
      </w:r>
    </w:p>
    <w:p w14:paraId="159BDDD1" w14:textId="77777777" w:rsidR="0074055F" w:rsidRPr="00360297" w:rsidRDefault="00845506">
      <w:pPr>
        <w:pStyle w:val="ListParagraph"/>
        <w:keepLines w:val="0"/>
        <w:numPr>
          <w:ilvl w:val="0"/>
          <w:numId w:val="6"/>
        </w:numPr>
        <w:spacing w:after="0" w:line="480" w:lineRule="auto"/>
        <w:rPr>
          <w:rFonts w:ascii="Arial Nova" w:hAnsi="Arial Nova" w:cs="Segoe UI"/>
          <w:b/>
          <w:bCs/>
          <w:sz w:val="24"/>
          <w:szCs w:val="24"/>
        </w:rPr>
      </w:pPr>
      <w:r w:rsidRPr="00360297">
        <w:rPr>
          <w:rFonts w:ascii="Arial Nova" w:hAnsi="Arial Nova" w:cs="Segoe UI"/>
          <w:b/>
          <w:bCs/>
          <w:sz w:val="24"/>
          <w:szCs w:val="24"/>
        </w:rPr>
        <w:t xml:space="preserve"> Maîtrise du français, de l'anglais </w:t>
      </w:r>
      <w:r w:rsidR="00156434" w:rsidRPr="00360297">
        <w:rPr>
          <w:rFonts w:ascii="Arial Nova" w:hAnsi="Arial Nova" w:cs="Segoe UI"/>
          <w:b/>
          <w:bCs/>
          <w:sz w:val="24"/>
          <w:szCs w:val="24"/>
        </w:rPr>
        <w:t>et d'autres langues :</w:t>
      </w:r>
    </w:p>
    <w:p w14:paraId="179965B5" w14:textId="77777777" w:rsidR="0074055F" w:rsidRPr="00360297" w:rsidRDefault="006C1811">
      <w:pPr>
        <w:keepLines w:val="0"/>
        <w:spacing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66815505"/>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845506" w:rsidRPr="00360297">
        <w:rPr>
          <w:rFonts w:ascii="Arial Nova" w:hAnsi="Arial Nova" w:cs="Segoe UI"/>
          <w:sz w:val="24"/>
          <w:szCs w:val="24"/>
        </w:rPr>
        <w:t xml:space="preserve"> Français </w:t>
      </w:r>
    </w:p>
    <w:p w14:paraId="72DF8EDE" w14:textId="194BFEEB" w:rsidR="0074055F" w:rsidRPr="00360297" w:rsidRDefault="006C1811">
      <w:pPr>
        <w:pStyle w:val="ListParagraph"/>
        <w:keepLines w:val="0"/>
        <w:numPr>
          <w:ilvl w:val="0"/>
          <w:numId w:val="23"/>
        </w:numPr>
        <w:spacing w:after="100" w:afterAutospacing="1" w:line="240" w:lineRule="auto"/>
        <w:rPr>
          <w:rFonts w:ascii="Arial Nova" w:hAnsi="Arial Nova" w:cs="Segoe UI"/>
          <w:sz w:val="24"/>
          <w:szCs w:val="24"/>
        </w:rPr>
      </w:pPr>
      <w:sdt>
        <w:sdtPr>
          <w:rPr>
            <w:rFonts w:ascii="Arial Nova" w:hAnsi="Arial Nova" w:cs="Segoe UI"/>
            <w:sz w:val="24"/>
            <w:szCs w:val="24"/>
          </w:rPr>
          <w:id w:val="-310704928"/>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Avancé</w:t>
      </w:r>
    </w:p>
    <w:p w14:paraId="0578CABF" w14:textId="77777777" w:rsidR="0074055F" w:rsidRPr="00360297" w:rsidRDefault="006C1811">
      <w:pPr>
        <w:pStyle w:val="ListParagraph"/>
        <w:keepLines w:val="0"/>
        <w:numPr>
          <w:ilvl w:val="0"/>
          <w:numId w:val="23"/>
        </w:numPr>
        <w:spacing w:after="100" w:afterAutospacing="1" w:line="240" w:lineRule="auto"/>
        <w:rPr>
          <w:rFonts w:ascii="Arial Nova" w:hAnsi="Arial Nova" w:cs="Segoe UI"/>
          <w:sz w:val="24"/>
          <w:szCs w:val="24"/>
        </w:rPr>
      </w:pPr>
      <w:sdt>
        <w:sdtPr>
          <w:rPr>
            <w:rFonts w:ascii="Arial Nova" w:hAnsi="Arial Nova" w:cs="Segoe UI"/>
            <w:sz w:val="24"/>
            <w:szCs w:val="24"/>
          </w:rPr>
          <w:id w:val="119970196"/>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Intermédiaire</w:t>
      </w:r>
    </w:p>
    <w:p w14:paraId="0606AAAD" w14:textId="77777777" w:rsidR="0074055F" w:rsidRPr="00360297" w:rsidRDefault="006C1811">
      <w:pPr>
        <w:pStyle w:val="ListParagraph"/>
        <w:keepLines w:val="0"/>
        <w:numPr>
          <w:ilvl w:val="0"/>
          <w:numId w:val="23"/>
        </w:numPr>
        <w:spacing w:after="100" w:afterAutospacing="1" w:line="240" w:lineRule="auto"/>
        <w:rPr>
          <w:rFonts w:ascii="Arial Nova" w:hAnsi="Arial Nova" w:cs="Segoe UI"/>
          <w:sz w:val="24"/>
          <w:szCs w:val="24"/>
        </w:rPr>
      </w:pPr>
      <w:sdt>
        <w:sdtPr>
          <w:rPr>
            <w:rFonts w:ascii="Arial Nova" w:hAnsi="Arial Nova" w:cs="Segoe UI"/>
            <w:sz w:val="24"/>
            <w:szCs w:val="24"/>
          </w:rPr>
          <w:id w:val="40720620"/>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Débutant </w:t>
      </w:r>
    </w:p>
    <w:p w14:paraId="48CE658C"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209348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385F81" w:rsidRPr="00360297">
        <w:rPr>
          <w:rFonts w:ascii="Arial Nova" w:hAnsi="Arial Nova" w:cs="Segoe UI"/>
          <w:sz w:val="24"/>
          <w:szCs w:val="24"/>
        </w:rPr>
        <w:t xml:space="preserve"> Anglais </w:t>
      </w:r>
    </w:p>
    <w:p w14:paraId="311A7644" w14:textId="77777777" w:rsidR="0074055F" w:rsidRPr="00360297" w:rsidRDefault="006C1811">
      <w:pPr>
        <w:pStyle w:val="ListParagraph"/>
        <w:keepLines w:val="0"/>
        <w:numPr>
          <w:ilvl w:val="0"/>
          <w:numId w:val="24"/>
        </w:numPr>
        <w:spacing w:before="100" w:beforeAutospacing="1" w:after="100" w:afterAutospacing="1" w:line="240" w:lineRule="auto"/>
        <w:rPr>
          <w:rFonts w:ascii="Arial Nova" w:hAnsi="Arial Nova" w:cs="Segoe UI"/>
          <w:sz w:val="24"/>
          <w:szCs w:val="24"/>
        </w:rPr>
      </w:pPr>
      <w:sdt>
        <w:sdtPr>
          <w:rPr>
            <w:rFonts w:ascii="Arial Nova" w:hAnsi="Arial Nova" w:cs="Segoe UI"/>
            <w:sz w:val="24"/>
            <w:szCs w:val="24"/>
          </w:rPr>
          <w:id w:val="1819603074"/>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Avancé</w:t>
      </w:r>
    </w:p>
    <w:p w14:paraId="5F37D057" w14:textId="77777777" w:rsidR="0074055F" w:rsidRPr="00360297" w:rsidRDefault="006C1811">
      <w:pPr>
        <w:pStyle w:val="ListParagraph"/>
        <w:keepLines w:val="0"/>
        <w:numPr>
          <w:ilvl w:val="0"/>
          <w:numId w:val="24"/>
        </w:numPr>
        <w:spacing w:before="100" w:beforeAutospacing="1" w:after="100" w:afterAutospacing="1" w:line="240" w:lineRule="auto"/>
        <w:rPr>
          <w:rFonts w:ascii="Arial Nova" w:hAnsi="Arial Nova" w:cs="Segoe UI"/>
          <w:sz w:val="24"/>
          <w:szCs w:val="24"/>
        </w:rPr>
      </w:pPr>
      <w:sdt>
        <w:sdtPr>
          <w:rPr>
            <w:rFonts w:ascii="Arial Nova" w:hAnsi="Arial Nova" w:cs="Segoe UI"/>
            <w:sz w:val="24"/>
            <w:szCs w:val="24"/>
          </w:rPr>
          <w:id w:val="1618015266"/>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Intermédiaire</w:t>
      </w:r>
    </w:p>
    <w:p w14:paraId="7B4077F0" w14:textId="77777777" w:rsidR="0074055F" w:rsidRPr="00360297" w:rsidRDefault="006C1811">
      <w:pPr>
        <w:pStyle w:val="ListParagraph"/>
        <w:keepLines w:val="0"/>
        <w:numPr>
          <w:ilvl w:val="0"/>
          <w:numId w:val="24"/>
        </w:numPr>
        <w:spacing w:before="100" w:beforeAutospacing="1" w:after="100" w:afterAutospacing="1" w:line="240" w:lineRule="auto"/>
        <w:rPr>
          <w:rFonts w:ascii="Arial Nova" w:hAnsi="Arial Nova" w:cs="Segoe UI"/>
          <w:sz w:val="24"/>
          <w:szCs w:val="24"/>
        </w:rPr>
      </w:pPr>
      <w:sdt>
        <w:sdtPr>
          <w:rPr>
            <w:rFonts w:ascii="Arial Nova" w:hAnsi="Arial Nova" w:cs="Segoe UI"/>
            <w:sz w:val="24"/>
            <w:szCs w:val="24"/>
          </w:rPr>
          <w:id w:val="-100186897"/>
          <w14:checkbox>
            <w14:checked w14:val="0"/>
            <w14:checkedState w14:val="2612" w14:font="MS Gothic"/>
            <w14:uncheckedState w14:val="2610" w14:font="MS Gothic"/>
          </w14:checkbox>
        </w:sdtPr>
        <w:sdtEndPr/>
        <w:sdtContent>
          <w:r w:rsidR="00845506" w:rsidRPr="00360297">
            <w:rPr>
              <w:rFonts w:ascii="Segoe UI Symbol" w:eastAsia="MS Gothic" w:hAnsi="Segoe UI Symbol" w:cs="Segoe UI Symbol"/>
              <w:sz w:val="24"/>
              <w:szCs w:val="24"/>
            </w:rPr>
            <w:t>☐</w:t>
          </w:r>
        </w:sdtContent>
      </w:sdt>
      <w:r w:rsidR="00385F81" w:rsidRPr="00360297">
        <w:rPr>
          <w:rFonts w:ascii="Arial Nova" w:hAnsi="Arial Nova" w:cs="Segoe UI"/>
          <w:sz w:val="24"/>
          <w:szCs w:val="24"/>
        </w:rPr>
        <w:t xml:space="preserve"> Débutant</w:t>
      </w:r>
    </w:p>
    <w:p w14:paraId="73462653"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810520894"/>
          <w14:checkbox>
            <w14:checked w14:val="0"/>
            <w14:checkedState w14:val="2612" w14:font="MS Gothic"/>
            <w14:uncheckedState w14:val="2610" w14:font="MS Gothic"/>
          </w14:checkbox>
        </w:sdtPr>
        <w:sdtEndPr/>
        <w:sdtContent>
          <w:r w:rsidR="008264A1" w:rsidRPr="00360297">
            <w:rPr>
              <w:rFonts w:ascii="Segoe UI Symbol" w:hAnsi="Segoe UI Symbol" w:cs="Segoe UI Symbol"/>
              <w:sz w:val="24"/>
              <w:szCs w:val="24"/>
            </w:rPr>
            <w:t>☐</w:t>
          </w:r>
        </w:sdtContent>
      </w:sdt>
      <w:r w:rsidR="00385F81" w:rsidRPr="00360297">
        <w:rPr>
          <w:rFonts w:ascii="Arial Nova" w:hAnsi="Arial Nova" w:cs="Segoe UI"/>
          <w:sz w:val="24"/>
          <w:szCs w:val="24"/>
        </w:rPr>
        <w:t xml:space="preserve"> Autres langues utilisées : </w:t>
      </w:r>
    </w:p>
    <w:p w14:paraId="1392AEB6" w14:textId="49D44B5B" w:rsidR="00FE269A" w:rsidRDefault="00156434">
      <w:pPr>
        <w:pStyle w:val="ListParagraph"/>
        <w:numPr>
          <w:ilvl w:val="0"/>
          <w:numId w:val="6"/>
        </w:numPr>
        <w:spacing w:after="0" w:line="240" w:lineRule="auto"/>
        <w:ind w:left="714" w:hanging="357"/>
        <w:rPr>
          <w:rFonts w:ascii="Arial Nova" w:hAnsi="Arial Nova" w:cs="Segoe UI"/>
          <w:b/>
          <w:bCs/>
          <w:sz w:val="24"/>
          <w:szCs w:val="24"/>
        </w:rPr>
      </w:pPr>
      <w:bookmarkStart w:id="2" w:name="_Hlk141258542"/>
      <w:r w:rsidRPr="00360297">
        <w:rPr>
          <w:rFonts w:ascii="Arial Nova" w:hAnsi="Arial Nova" w:cs="Segoe UI"/>
          <w:b/>
          <w:bCs/>
          <w:sz w:val="24"/>
          <w:szCs w:val="24"/>
        </w:rPr>
        <w:t xml:space="preserve"> Compétences </w:t>
      </w:r>
      <w:r w:rsidR="0016758E" w:rsidRPr="00360297">
        <w:rPr>
          <w:rFonts w:ascii="Arial Nova" w:hAnsi="Arial Nova" w:cs="Segoe UI"/>
          <w:b/>
          <w:bCs/>
          <w:sz w:val="24"/>
          <w:szCs w:val="24"/>
        </w:rPr>
        <w:t xml:space="preserve">et/ou </w:t>
      </w:r>
      <w:r w:rsidRPr="00360297">
        <w:rPr>
          <w:rFonts w:ascii="Arial Nova" w:hAnsi="Arial Nova" w:cs="Segoe UI"/>
          <w:b/>
          <w:bCs/>
          <w:sz w:val="24"/>
          <w:szCs w:val="24"/>
        </w:rPr>
        <w:t>expériences</w:t>
      </w:r>
      <w:r w:rsidR="00B37461" w:rsidRPr="00360297">
        <w:rPr>
          <w:rFonts w:ascii="Arial Nova" w:hAnsi="Arial Nova" w:cs="Segoe UI"/>
          <w:b/>
          <w:bCs/>
          <w:sz w:val="24"/>
          <w:szCs w:val="24"/>
        </w:rPr>
        <w:t xml:space="preserve">. Veuillez noter que ces options font référence aux </w:t>
      </w:r>
      <w:r w:rsidRPr="00360297">
        <w:rPr>
          <w:rFonts w:ascii="Arial Nova" w:hAnsi="Arial Nova" w:cs="Segoe UI"/>
          <w:b/>
          <w:bCs/>
          <w:sz w:val="24"/>
          <w:szCs w:val="24"/>
        </w:rPr>
        <w:t xml:space="preserve">compétences que </w:t>
      </w:r>
      <w:r w:rsidR="00B37461" w:rsidRPr="00360297">
        <w:rPr>
          <w:rFonts w:ascii="Arial Nova" w:hAnsi="Arial Nova" w:cs="Segoe UI"/>
          <w:b/>
          <w:bCs/>
          <w:sz w:val="24"/>
          <w:szCs w:val="24"/>
        </w:rPr>
        <w:t>vous avez acquises dans le cadre de vos études, de votre travail</w:t>
      </w:r>
      <w:r w:rsidRPr="00360297">
        <w:rPr>
          <w:rFonts w:ascii="Arial Nova" w:hAnsi="Arial Nova" w:cs="Segoe UI"/>
          <w:b/>
          <w:bCs/>
          <w:sz w:val="24"/>
          <w:szCs w:val="24"/>
        </w:rPr>
        <w:t xml:space="preserve">, de votre </w:t>
      </w:r>
      <w:r w:rsidR="00B37461" w:rsidRPr="00360297">
        <w:rPr>
          <w:rFonts w:ascii="Arial Nova" w:hAnsi="Arial Nova" w:cs="Segoe UI"/>
          <w:b/>
          <w:bCs/>
          <w:sz w:val="24"/>
          <w:szCs w:val="24"/>
        </w:rPr>
        <w:t>expérience de bénévolat, de votre formation, de votre apprentissage et de votre stage</w:t>
      </w:r>
      <w:r w:rsidR="00FE269A">
        <w:rPr>
          <w:rFonts w:ascii="Arial Nova" w:hAnsi="Arial Nova" w:cs="Segoe UI"/>
          <w:b/>
          <w:bCs/>
          <w:sz w:val="24"/>
          <w:szCs w:val="24"/>
        </w:rPr>
        <w:t>, le cas échéant</w:t>
      </w:r>
      <w:r w:rsidRPr="00360297">
        <w:rPr>
          <w:rFonts w:ascii="Arial Nova" w:hAnsi="Arial Nova" w:cs="Segoe UI"/>
          <w:b/>
          <w:bCs/>
          <w:sz w:val="24"/>
          <w:szCs w:val="24"/>
        </w:rPr>
        <w:t xml:space="preserve">. </w:t>
      </w:r>
    </w:p>
    <w:p w14:paraId="3159A20B" w14:textId="77777777" w:rsidR="00FE269A" w:rsidRDefault="00FE269A" w:rsidP="00FE269A">
      <w:pPr>
        <w:spacing w:after="0" w:line="240" w:lineRule="auto"/>
        <w:ind w:left="357" w:firstLine="357"/>
        <w:rPr>
          <w:rFonts w:ascii="Arial Nova" w:hAnsi="Arial Nova" w:cs="Segoe UI"/>
          <w:b/>
          <w:bCs/>
          <w:sz w:val="24"/>
          <w:szCs w:val="24"/>
        </w:rPr>
      </w:pPr>
    </w:p>
    <w:p w14:paraId="65392CF8" w14:textId="4C0D3290" w:rsidR="0074055F" w:rsidRDefault="00156434" w:rsidP="00FE269A">
      <w:pPr>
        <w:spacing w:after="0" w:line="240" w:lineRule="auto"/>
        <w:ind w:left="357" w:firstLine="357"/>
        <w:rPr>
          <w:rFonts w:ascii="Arial Nova" w:hAnsi="Arial Nova" w:cs="Segoe UI"/>
          <w:b/>
          <w:bCs/>
          <w:sz w:val="24"/>
          <w:szCs w:val="24"/>
        </w:rPr>
      </w:pPr>
      <w:r w:rsidRPr="00FE269A">
        <w:rPr>
          <w:rFonts w:ascii="Arial Nova" w:hAnsi="Arial Nova" w:cs="Segoe UI"/>
          <w:b/>
          <w:bCs/>
          <w:sz w:val="24"/>
          <w:szCs w:val="24"/>
        </w:rPr>
        <w:t xml:space="preserve">Sélectionnez </w:t>
      </w:r>
      <w:r w:rsidR="0089462B" w:rsidRPr="00FE269A">
        <w:rPr>
          <w:rFonts w:ascii="Arial Nova" w:hAnsi="Arial Nova" w:cs="Segoe UI"/>
          <w:b/>
          <w:bCs/>
          <w:sz w:val="24"/>
          <w:szCs w:val="24"/>
        </w:rPr>
        <w:t xml:space="preserve">toutes les options qui s'appliquent </w:t>
      </w:r>
      <w:r w:rsidR="00845506" w:rsidRPr="00FE269A">
        <w:rPr>
          <w:rFonts w:ascii="Arial Nova" w:hAnsi="Arial Nova" w:cs="Segoe UI"/>
          <w:b/>
          <w:bCs/>
          <w:sz w:val="24"/>
          <w:szCs w:val="24"/>
        </w:rPr>
        <w:t xml:space="preserve">et ajoutez celles qui ne figurent pas dans la liste suivante </w:t>
      </w:r>
      <w:r w:rsidR="0089462B" w:rsidRPr="00FE269A">
        <w:rPr>
          <w:rFonts w:ascii="Arial Nova" w:hAnsi="Arial Nova" w:cs="Segoe UI"/>
          <w:b/>
          <w:bCs/>
          <w:sz w:val="24"/>
          <w:szCs w:val="24"/>
        </w:rPr>
        <w:t>:</w:t>
      </w:r>
      <w:bookmarkEnd w:id="2"/>
    </w:p>
    <w:p w14:paraId="179C9D94" w14:textId="77777777" w:rsidR="006D6195" w:rsidRPr="00FE269A" w:rsidRDefault="006D6195" w:rsidP="00FE269A">
      <w:pPr>
        <w:spacing w:after="0" w:line="240" w:lineRule="auto"/>
        <w:ind w:left="357" w:firstLine="357"/>
        <w:rPr>
          <w:rFonts w:ascii="Arial Nova" w:hAnsi="Arial Nova" w:cs="Segoe UI"/>
          <w:b/>
          <w:bCs/>
          <w:sz w:val="24"/>
          <w:szCs w:val="24"/>
        </w:rPr>
      </w:pPr>
    </w:p>
    <w:p w14:paraId="162E63E1" w14:textId="17F720CE"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37389184"/>
          <w14:checkbox>
            <w14:checked w14:val="0"/>
            <w14:checkedState w14:val="2612" w14:font="MS Gothic"/>
            <w14:uncheckedState w14:val="2610" w14:font="MS Gothic"/>
          </w14:checkbox>
        </w:sdtPr>
        <w:sdtEndPr/>
        <w:sdtContent>
          <w:r w:rsidR="006D6195">
            <w:rPr>
              <w:rFonts w:ascii="MS Gothic" w:eastAsia="MS Gothic" w:hAnsi="MS Gothic" w:cs="Segoe UI" w:hint="eastAsia"/>
              <w:sz w:val="24"/>
              <w:szCs w:val="24"/>
            </w:rPr>
            <w:t>☐</w:t>
          </w:r>
        </w:sdtContent>
      </w:sdt>
      <w:r w:rsidR="006D6195" w:rsidRPr="00360297">
        <w:rPr>
          <w:rFonts w:ascii="Arial Nova" w:hAnsi="Arial Nova" w:cs="Segoe UI"/>
          <w:sz w:val="24"/>
          <w:szCs w:val="24"/>
        </w:rPr>
        <w:t xml:space="preserve"> Ressources humaines</w:t>
      </w:r>
    </w:p>
    <w:p w14:paraId="5D7F18CF" w14:textId="56AA50C5" w:rsidR="0074055F"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961306748"/>
          <w14:checkbox>
            <w14:checked w14:val="0"/>
            <w14:checkedState w14:val="2612" w14:font="MS Gothic"/>
            <w14:uncheckedState w14:val="2610" w14:font="MS Gothic"/>
          </w14:checkbox>
        </w:sdtPr>
        <w:sdtEndPr/>
        <w:sdtContent>
          <w:r w:rsidR="008264A1" w:rsidRPr="00360297">
            <w:rPr>
              <w:rFonts w:ascii="Segoe UI Symbol" w:eastAsia="MS Gothic" w:hAnsi="Segoe UI Symbol" w:cs="Segoe UI Symbol"/>
              <w:sz w:val="24"/>
              <w:szCs w:val="24"/>
            </w:rPr>
            <w:t>☐</w:t>
          </w:r>
        </w:sdtContent>
      </w:sdt>
      <w:r w:rsidR="008264A1" w:rsidRPr="00360297">
        <w:rPr>
          <w:rFonts w:ascii="Arial Nova" w:hAnsi="Arial Nova" w:cs="Segoe UI"/>
          <w:sz w:val="24"/>
          <w:szCs w:val="24"/>
        </w:rPr>
        <w:t xml:space="preserve"> Tâches administratives</w:t>
      </w:r>
    </w:p>
    <w:p w14:paraId="312828F7" w14:textId="77777777" w:rsidR="006D6195"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65834806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Communications</w:t>
      </w:r>
    </w:p>
    <w:p w14:paraId="7643448F"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122827301"/>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Réflexion stratégique</w:t>
      </w:r>
    </w:p>
    <w:p w14:paraId="4EBFB406"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052057943"/>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Recherche</w:t>
      </w:r>
    </w:p>
    <w:p w14:paraId="6FE79A8F" w14:textId="77777777" w:rsidR="0074055F"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482549366"/>
          <w14:checkbox>
            <w14:checked w14:val="0"/>
            <w14:checkedState w14:val="2612" w14:font="MS Gothic"/>
            <w14:uncheckedState w14:val="2610" w14:font="MS Gothic"/>
          </w14:checkbox>
        </w:sdtPr>
        <w:sdtEndPr/>
        <w:sdtContent>
          <w:r w:rsidR="008264A1" w:rsidRPr="00360297">
            <w:rPr>
              <w:rFonts w:ascii="Segoe UI Symbol" w:eastAsia="MS Gothic" w:hAnsi="Segoe UI Symbol" w:cs="Segoe UI Symbol"/>
              <w:sz w:val="24"/>
              <w:szCs w:val="24"/>
            </w:rPr>
            <w:t>☐</w:t>
          </w:r>
        </w:sdtContent>
      </w:sdt>
      <w:r w:rsidR="008264A1" w:rsidRPr="00360297">
        <w:rPr>
          <w:rFonts w:ascii="Arial Nova" w:hAnsi="Arial Nova" w:cs="Segoe UI"/>
          <w:sz w:val="24"/>
          <w:szCs w:val="24"/>
        </w:rPr>
        <w:t xml:space="preserve"> Analyse et production de statistiques, analyse d'applications/de dossiers ou utilisation de preuves.</w:t>
      </w:r>
    </w:p>
    <w:p w14:paraId="647BD548"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99222862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Coordination de dossiers, d'événements ou gestion de projets</w:t>
      </w:r>
    </w:p>
    <w:p w14:paraId="343C7C5E"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41832819"/>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Gestion du personnel, leadership ou supervision du personnel</w:t>
      </w:r>
    </w:p>
    <w:p w14:paraId="1F5FCE89"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07042295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Ingénierie</w:t>
      </w:r>
    </w:p>
    <w:p w14:paraId="791EB72B"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20883948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Sciences sociales (psychologie, sociologie, anthropologie ou sciences politiques)</w:t>
      </w:r>
    </w:p>
    <w:p w14:paraId="509F8D6D"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559231554"/>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Sciences de la santé (physique ou psychologique)</w:t>
      </w:r>
    </w:p>
    <w:p w14:paraId="17D6626B"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813679097"/>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Traduction</w:t>
      </w:r>
    </w:p>
    <w:p w14:paraId="56BD27DF"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654378576"/>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w:t>
      </w:r>
      <w:r w:rsidR="006D6195">
        <w:rPr>
          <w:rFonts w:ascii="Arial Nova" w:hAnsi="Arial Nova" w:cs="Segoe UI"/>
          <w:sz w:val="24"/>
          <w:szCs w:val="24"/>
        </w:rPr>
        <w:t>Droit</w:t>
      </w:r>
    </w:p>
    <w:p w14:paraId="32267296"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833372200"/>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Programmation, technologie de l'information ou innovation technologique </w:t>
      </w:r>
    </w:p>
    <w:p w14:paraId="22B31CCB"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392438495"/>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Finance ou comptabilité</w:t>
      </w:r>
    </w:p>
    <w:p w14:paraId="4148AD0D"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666400222"/>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360297">
        <w:rPr>
          <w:rFonts w:ascii="Arial Nova" w:hAnsi="Arial Nova" w:cs="Segoe UI"/>
          <w:sz w:val="24"/>
          <w:szCs w:val="24"/>
        </w:rPr>
        <w:t xml:space="preserve"> Marketing</w:t>
      </w:r>
    </w:p>
    <w:p w14:paraId="204B2333" w14:textId="77777777" w:rsidR="006D6195" w:rsidRPr="00360297"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203215242"/>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r w:rsidR="006D6195" w:rsidRPr="00FF1072">
        <w:rPr>
          <w:rFonts w:ascii="Arial Nova" w:hAnsi="Arial Nova" w:cs="Segoe UI"/>
          <w:sz w:val="24"/>
          <w:szCs w:val="24"/>
        </w:rPr>
        <w:t xml:space="preserve"> Expérience interculturelle</w:t>
      </w:r>
    </w:p>
    <w:bookmarkStart w:id="3" w:name="_Hlk147389698"/>
    <w:p w14:paraId="74F2D7DF" w14:textId="77777777" w:rsidR="006D6195" w:rsidRDefault="006C1811" w:rsidP="006D6195">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1721428506"/>
          <w14:checkbox>
            <w14:checked w14:val="0"/>
            <w14:checkedState w14:val="2612" w14:font="MS Gothic"/>
            <w14:uncheckedState w14:val="2610" w14:font="MS Gothic"/>
          </w14:checkbox>
        </w:sdtPr>
        <w:sdtEndPr/>
        <w:sdtContent>
          <w:r w:rsidR="006D6195" w:rsidRPr="00360297">
            <w:rPr>
              <w:rFonts w:ascii="Segoe UI Symbol" w:eastAsia="MS Gothic" w:hAnsi="Segoe UI Symbol" w:cs="Segoe UI Symbol"/>
              <w:sz w:val="24"/>
              <w:szCs w:val="24"/>
            </w:rPr>
            <w:t>☐</w:t>
          </w:r>
        </w:sdtContent>
      </w:sdt>
      <w:bookmarkEnd w:id="3"/>
      <w:r w:rsidR="006D6195" w:rsidRPr="00360297">
        <w:rPr>
          <w:rFonts w:ascii="Arial Nova" w:hAnsi="Arial Nova" w:cs="Segoe UI"/>
          <w:sz w:val="24"/>
          <w:szCs w:val="24"/>
        </w:rPr>
        <w:t xml:space="preserve"> Études autochtones</w:t>
      </w:r>
    </w:p>
    <w:p w14:paraId="01086ED1" w14:textId="0FA32602" w:rsidR="00204FB5" w:rsidRPr="00360297" w:rsidRDefault="00204FB5">
      <w:pPr>
        <w:keepLines w:val="0"/>
        <w:spacing w:before="100" w:beforeAutospacing="1" w:after="100" w:afterAutospacing="1" w:line="240" w:lineRule="auto"/>
        <w:ind w:left="720"/>
        <w:contextualSpacing/>
        <w:rPr>
          <w:rFonts w:ascii="Arial Nova" w:hAnsi="Arial Nova" w:cs="Segoe UI"/>
          <w:sz w:val="24"/>
          <w:szCs w:val="24"/>
        </w:rPr>
      </w:pPr>
      <w:r w:rsidRPr="00204FB5">
        <w:rPr>
          <w:rFonts w:ascii="Segoe UI Symbol" w:hAnsi="Segoe UI Symbol" w:cs="Segoe UI Symbol"/>
          <w:sz w:val="24"/>
          <w:szCs w:val="24"/>
        </w:rPr>
        <w:t>☐</w:t>
      </w:r>
      <w:r w:rsidRPr="00204FB5">
        <w:rPr>
          <w:rFonts w:ascii="Arial Nova" w:hAnsi="Arial Nova" w:cs="Segoe UI"/>
          <w:sz w:val="24"/>
          <w:szCs w:val="24"/>
        </w:rPr>
        <w:t xml:space="preserve"> </w:t>
      </w:r>
      <w:r>
        <w:rPr>
          <w:rFonts w:ascii="Arial Nova" w:hAnsi="Arial Nova" w:cs="Segoe UI"/>
          <w:sz w:val="24"/>
          <w:szCs w:val="24"/>
        </w:rPr>
        <w:t>Commerce international</w:t>
      </w:r>
    </w:p>
    <w:p w14:paraId="7420851E" w14:textId="77777777" w:rsidR="0074055F" w:rsidRPr="00360297" w:rsidRDefault="006C1811">
      <w:pPr>
        <w:keepLines w:val="0"/>
        <w:spacing w:before="100" w:beforeAutospacing="1" w:after="100" w:afterAutospacing="1" w:line="240" w:lineRule="auto"/>
        <w:ind w:left="720"/>
        <w:contextualSpacing/>
        <w:rPr>
          <w:rFonts w:ascii="Arial Nova" w:hAnsi="Arial Nova" w:cs="Segoe UI"/>
          <w:sz w:val="24"/>
          <w:szCs w:val="24"/>
        </w:rPr>
      </w:pPr>
      <w:sdt>
        <w:sdtPr>
          <w:rPr>
            <w:rFonts w:ascii="Arial Nova" w:hAnsi="Arial Nova" w:cs="Segoe UI"/>
            <w:sz w:val="24"/>
            <w:szCs w:val="24"/>
          </w:rPr>
          <w:id w:val="-393343528"/>
          <w14:checkbox>
            <w14:checked w14:val="0"/>
            <w14:checkedState w14:val="2612" w14:font="MS Gothic"/>
            <w14:uncheckedState w14:val="2610" w14:font="MS Gothic"/>
          </w14:checkbox>
        </w:sdtPr>
        <w:sdtEndPr/>
        <w:sdtContent>
          <w:r w:rsidR="00845506" w:rsidRPr="00360297">
            <w:rPr>
              <w:rFonts w:ascii="Segoe UI Symbol" w:hAnsi="Segoe UI Symbol" w:cs="Segoe UI Symbol"/>
              <w:sz w:val="24"/>
              <w:szCs w:val="24"/>
            </w:rPr>
            <w:t>☐</w:t>
          </w:r>
        </w:sdtContent>
      </w:sdt>
      <w:r w:rsidR="00845506" w:rsidRPr="00360297">
        <w:rPr>
          <w:rFonts w:ascii="Arial Nova" w:hAnsi="Arial Nova" w:cs="Segoe UI"/>
          <w:sz w:val="24"/>
          <w:szCs w:val="24"/>
        </w:rPr>
        <w:t xml:space="preserve"> Autre : veuillez préciser : </w:t>
      </w:r>
    </w:p>
    <w:p w14:paraId="1E9FCE9B" w14:textId="77777777" w:rsidR="00845506" w:rsidRPr="00360297" w:rsidRDefault="00845506" w:rsidP="008264A1">
      <w:pPr>
        <w:keepLines w:val="0"/>
        <w:spacing w:before="100" w:beforeAutospacing="1" w:after="100" w:afterAutospacing="1" w:line="240" w:lineRule="auto"/>
        <w:ind w:left="720"/>
        <w:contextualSpacing/>
        <w:rPr>
          <w:rFonts w:ascii="Arial Nova" w:hAnsi="Arial Nova" w:cs="Segoe UI"/>
          <w:sz w:val="24"/>
          <w:szCs w:val="24"/>
        </w:rPr>
      </w:pPr>
    </w:p>
    <w:p w14:paraId="62E32C01" w14:textId="13F6389B" w:rsidR="00767467" w:rsidRPr="00360297" w:rsidRDefault="00360297" w:rsidP="00DF79A2">
      <w:pPr>
        <w:pStyle w:val="ListParagraph"/>
        <w:numPr>
          <w:ilvl w:val="0"/>
          <w:numId w:val="6"/>
        </w:numPr>
        <w:spacing w:after="0" w:line="240" w:lineRule="auto"/>
        <w:rPr>
          <w:rFonts w:ascii="Arial Nova" w:hAnsi="Arial Nova" w:cs="Segoe UI"/>
          <w:b/>
          <w:bCs/>
          <w:sz w:val="24"/>
          <w:szCs w:val="24"/>
        </w:rPr>
      </w:pPr>
      <w:r>
        <w:rPr>
          <w:rFonts w:ascii="Arial Nova" w:hAnsi="Arial Nova" w:cs="Segoe UI"/>
          <w:b/>
          <w:bCs/>
          <w:sz w:val="24"/>
          <w:szCs w:val="24"/>
        </w:rPr>
        <w:t>Lien vers votre</w:t>
      </w:r>
      <w:hyperlink r:id="rId15" w:history="1">
        <w:r w:rsidRPr="00360297">
          <w:rPr>
            <w:rStyle w:val="Hyperlink"/>
            <w:rFonts w:ascii="Arial Nova" w:hAnsi="Arial Nova" w:cs="Segoe UI"/>
            <w:b/>
            <w:bCs/>
            <w:sz w:val="24"/>
            <w:szCs w:val="24"/>
          </w:rPr>
          <w:t xml:space="preserve"> p</w:t>
        </w:r>
        <w:r w:rsidR="00767467" w:rsidRPr="00360297">
          <w:rPr>
            <w:rStyle w:val="Hyperlink"/>
            <w:rFonts w:ascii="Arial Nova" w:hAnsi="Arial Nova" w:cs="Segoe UI"/>
            <w:b/>
            <w:bCs/>
            <w:sz w:val="24"/>
            <w:szCs w:val="24"/>
          </w:rPr>
          <w:t>rofil</w:t>
        </w:r>
      </w:hyperlink>
      <w:r w:rsidR="00767467" w:rsidRPr="00360297">
        <w:rPr>
          <w:rFonts w:ascii="Arial Nova" w:hAnsi="Arial Nova" w:cs="Segoe UI"/>
          <w:b/>
          <w:bCs/>
          <w:sz w:val="24"/>
          <w:szCs w:val="24"/>
        </w:rPr>
        <w:t xml:space="preserve"> LinkedIn : _____________________________________</w:t>
      </w:r>
    </w:p>
    <w:p w14:paraId="4314118D" w14:textId="77777777" w:rsidR="00767467" w:rsidRPr="00360297" w:rsidRDefault="00767467" w:rsidP="00767467">
      <w:pPr>
        <w:pStyle w:val="ListParagraph"/>
        <w:numPr>
          <w:ilvl w:val="0"/>
          <w:numId w:val="0"/>
        </w:numPr>
        <w:spacing w:after="0" w:line="240" w:lineRule="auto"/>
        <w:ind w:left="720"/>
        <w:rPr>
          <w:rFonts w:ascii="Arial Nova" w:hAnsi="Arial Nova" w:cs="Segoe UI"/>
          <w:b/>
          <w:bCs/>
          <w:sz w:val="24"/>
          <w:szCs w:val="24"/>
        </w:rPr>
      </w:pPr>
    </w:p>
    <w:p w14:paraId="6E1C57A2" w14:textId="2899A9F5" w:rsidR="00FE269A" w:rsidRPr="00FE269A" w:rsidRDefault="00D87AA7" w:rsidP="00FE269A">
      <w:pPr>
        <w:pStyle w:val="ListParagraph"/>
        <w:numPr>
          <w:ilvl w:val="0"/>
          <w:numId w:val="6"/>
        </w:numPr>
        <w:spacing w:after="0" w:line="240" w:lineRule="auto"/>
        <w:rPr>
          <w:rFonts w:ascii="Arial Nova" w:hAnsi="Arial Nova" w:cs="Segoe UI"/>
          <w:sz w:val="24"/>
          <w:szCs w:val="24"/>
        </w:rPr>
      </w:pPr>
      <w:r w:rsidRPr="00360297">
        <w:rPr>
          <w:rFonts w:ascii="Arial Nova" w:hAnsi="Arial Nova" w:cs="Segoe UI"/>
          <w:b/>
          <w:bCs/>
          <w:sz w:val="24"/>
          <w:szCs w:val="24"/>
        </w:rPr>
        <w:t>Fournissez un bref message</w:t>
      </w:r>
      <w:r w:rsidR="00767467" w:rsidRPr="00360297">
        <w:rPr>
          <w:rFonts w:ascii="Arial Nova" w:hAnsi="Arial Nova" w:cs="Segoe UI"/>
          <w:b/>
          <w:bCs/>
          <w:sz w:val="24"/>
          <w:szCs w:val="24"/>
        </w:rPr>
        <w:t xml:space="preserve"> (8-10 lignes max</w:t>
      </w:r>
      <w:r w:rsidR="00CA2338" w:rsidRPr="00360297">
        <w:rPr>
          <w:rFonts w:ascii="Arial Nova" w:hAnsi="Arial Nova" w:cs="Segoe UI"/>
          <w:b/>
          <w:bCs/>
          <w:sz w:val="24"/>
          <w:szCs w:val="24"/>
        </w:rPr>
        <w:t xml:space="preserve"> ou</w:t>
      </w:r>
      <w:r w:rsidR="006A00E7" w:rsidRPr="00360297">
        <w:rPr>
          <w:rFonts w:ascii="Arial Nova" w:hAnsi="Arial Nova" w:cs="Segoe UI"/>
          <w:b/>
          <w:bCs/>
          <w:sz w:val="24"/>
          <w:szCs w:val="24"/>
        </w:rPr>
        <w:t xml:space="preserve"> environ </w:t>
      </w:r>
      <w:r w:rsidR="00CA2338" w:rsidRPr="00360297">
        <w:rPr>
          <w:rFonts w:ascii="Arial Nova" w:hAnsi="Arial Nova" w:cs="Segoe UI"/>
          <w:b/>
          <w:bCs/>
          <w:sz w:val="24"/>
          <w:szCs w:val="24"/>
        </w:rPr>
        <w:t>150 mots</w:t>
      </w:r>
      <w:r w:rsidR="00767467" w:rsidRPr="00360297">
        <w:rPr>
          <w:rFonts w:ascii="Arial Nova" w:hAnsi="Arial Nova" w:cs="Segoe UI"/>
          <w:b/>
          <w:bCs/>
          <w:sz w:val="24"/>
          <w:szCs w:val="24"/>
        </w:rPr>
        <w:t>)</w:t>
      </w:r>
      <w:r w:rsidRPr="00360297">
        <w:rPr>
          <w:rFonts w:ascii="Arial Nova" w:hAnsi="Arial Nova" w:cs="Segoe UI"/>
          <w:b/>
          <w:bCs/>
          <w:sz w:val="24"/>
          <w:szCs w:val="24"/>
        </w:rPr>
        <w:t xml:space="preserve"> pour mettre en valeur votre profil.</w:t>
      </w:r>
      <w:r w:rsidR="002E23FC" w:rsidRPr="00360297">
        <w:rPr>
          <w:rFonts w:ascii="Arial Nova" w:hAnsi="Arial Nova" w:cs="Segoe UI"/>
          <w:b/>
          <w:bCs/>
          <w:sz w:val="24"/>
          <w:szCs w:val="24"/>
        </w:rPr>
        <w:t xml:space="preserve"> </w:t>
      </w:r>
      <w:r w:rsidR="00CA2338" w:rsidRPr="00360297">
        <w:rPr>
          <w:rFonts w:ascii="Arial Nova" w:hAnsi="Arial Nova" w:cs="Segoe UI"/>
          <w:b/>
          <w:bCs/>
          <w:sz w:val="24"/>
          <w:szCs w:val="24"/>
        </w:rPr>
        <w:t xml:space="preserve"> Utilisez </w:t>
      </w:r>
      <w:r w:rsidR="00CA2338" w:rsidRPr="00360297">
        <w:rPr>
          <w:rFonts w:ascii="Arial Nova" w:hAnsi="Arial Nova" w:cs="Segoe UI"/>
          <w:b/>
          <w:bCs/>
          <w:sz w:val="24"/>
          <w:szCs w:val="24"/>
          <w:u w:val="single"/>
        </w:rPr>
        <w:t>ce candidat</w:t>
      </w:r>
      <w:r w:rsidR="00CA2338" w:rsidRPr="00360297">
        <w:rPr>
          <w:rFonts w:ascii="Arial Nova" w:hAnsi="Arial Nova" w:cs="Segoe UI"/>
          <w:b/>
          <w:bCs/>
          <w:sz w:val="24"/>
          <w:szCs w:val="24"/>
        </w:rPr>
        <w:t xml:space="preserve"> ou </w:t>
      </w:r>
      <w:r w:rsidR="00CA2338" w:rsidRPr="00360297">
        <w:rPr>
          <w:rFonts w:ascii="Arial Nova" w:hAnsi="Arial Nova" w:cs="Segoe UI"/>
          <w:b/>
          <w:bCs/>
          <w:sz w:val="24"/>
          <w:szCs w:val="24"/>
          <w:u w:val="single"/>
        </w:rPr>
        <w:t>cette personne</w:t>
      </w:r>
      <w:r w:rsidR="00CA2338" w:rsidRPr="00360297">
        <w:rPr>
          <w:rFonts w:ascii="Arial Nova" w:hAnsi="Arial Nova" w:cs="Segoe UI"/>
          <w:b/>
          <w:bCs/>
          <w:sz w:val="24"/>
          <w:szCs w:val="24"/>
        </w:rPr>
        <w:t xml:space="preserve"> au lieu d’inclure votre nom.</w:t>
      </w:r>
      <w:r w:rsidRPr="00360297">
        <w:rPr>
          <w:rFonts w:ascii="Arial Nova" w:hAnsi="Arial Nova" w:cs="Segoe UI"/>
          <w:b/>
          <w:bCs/>
          <w:sz w:val="24"/>
          <w:szCs w:val="24"/>
        </w:rPr>
        <w:t xml:space="preserve">  Ce texte aidera les </w:t>
      </w:r>
      <w:r w:rsidR="00FE269A">
        <w:rPr>
          <w:rFonts w:ascii="Arial Nova" w:hAnsi="Arial Nova" w:cs="Segoe UI"/>
          <w:b/>
          <w:bCs/>
          <w:sz w:val="24"/>
          <w:szCs w:val="24"/>
        </w:rPr>
        <w:t>gestionnaires d’embauche</w:t>
      </w:r>
      <w:r w:rsidRPr="00360297">
        <w:rPr>
          <w:rFonts w:ascii="Arial Nova" w:hAnsi="Arial Nova" w:cs="Segoe UI"/>
          <w:b/>
          <w:bCs/>
          <w:sz w:val="24"/>
          <w:szCs w:val="24"/>
        </w:rPr>
        <w:t xml:space="preserve"> à mettre en évidence vos talents afin que nous puissions vous orienter vers les occasions</w:t>
      </w:r>
      <w:r w:rsidR="00FE269A">
        <w:rPr>
          <w:rFonts w:ascii="Arial Nova" w:hAnsi="Arial Nova" w:cs="Segoe UI"/>
          <w:b/>
          <w:bCs/>
          <w:sz w:val="24"/>
          <w:szCs w:val="24"/>
        </w:rPr>
        <w:t xml:space="preserve"> d’emploi</w:t>
      </w:r>
      <w:r w:rsidRPr="00360297">
        <w:rPr>
          <w:rFonts w:ascii="Arial Nova" w:hAnsi="Arial Nova" w:cs="Segoe UI"/>
          <w:b/>
          <w:bCs/>
          <w:sz w:val="24"/>
          <w:szCs w:val="24"/>
        </w:rPr>
        <w:t xml:space="preserve"> les plus appropriées. </w:t>
      </w:r>
      <w:r w:rsidR="00DF79A2" w:rsidRPr="00360297">
        <w:rPr>
          <w:rFonts w:ascii="Arial Nova" w:hAnsi="Arial Nova" w:cs="Segoe UI"/>
          <w:b/>
          <w:bCs/>
          <w:sz w:val="24"/>
          <w:szCs w:val="24"/>
        </w:rPr>
        <w:t xml:space="preserve">Consultez cette </w:t>
      </w:r>
      <w:hyperlink r:id="rId16" w:history="1">
        <w:r w:rsidR="00DF79A2" w:rsidRPr="00360297">
          <w:rPr>
            <w:rStyle w:val="Hyperlink"/>
            <w:rFonts w:ascii="Arial Nova" w:hAnsi="Arial Nova" w:cs="Segoe UI"/>
            <w:b/>
            <w:bCs/>
            <w:sz w:val="24"/>
            <w:szCs w:val="24"/>
          </w:rPr>
          <w:t>page</w:t>
        </w:r>
      </w:hyperlink>
      <w:r w:rsidR="00DF79A2" w:rsidRPr="00360297">
        <w:rPr>
          <w:rFonts w:ascii="Arial Nova" w:hAnsi="Arial Nova" w:cs="Segoe UI"/>
          <w:b/>
          <w:bCs/>
          <w:sz w:val="24"/>
          <w:szCs w:val="24"/>
        </w:rPr>
        <w:t xml:space="preserve"> pour vous aider à rédiger un</w:t>
      </w:r>
      <w:r w:rsidRPr="00360297">
        <w:rPr>
          <w:rFonts w:ascii="Arial Nova" w:hAnsi="Arial Nova" w:cs="Segoe UI"/>
          <w:b/>
          <w:bCs/>
          <w:sz w:val="24"/>
          <w:szCs w:val="24"/>
        </w:rPr>
        <w:t xml:space="preserve"> message et </w:t>
      </w:r>
      <w:r w:rsidR="00DF79A2" w:rsidRPr="00360297">
        <w:rPr>
          <w:rFonts w:ascii="Arial Nova" w:hAnsi="Arial Nova" w:cs="Segoe UI"/>
          <w:b/>
          <w:bCs/>
          <w:sz w:val="24"/>
          <w:szCs w:val="24"/>
        </w:rPr>
        <w:t>référez-vous à l’</w:t>
      </w:r>
      <w:r w:rsidRPr="00360297">
        <w:rPr>
          <w:rFonts w:ascii="Arial Nova" w:hAnsi="Arial Nova" w:cs="Segoe UI"/>
          <w:b/>
          <w:bCs/>
          <w:sz w:val="24"/>
          <w:szCs w:val="24"/>
        </w:rPr>
        <w:t xml:space="preserve">exemple </w:t>
      </w:r>
      <w:r w:rsidR="00DF79A2" w:rsidRPr="00360297">
        <w:rPr>
          <w:rFonts w:ascii="Arial Nova" w:hAnsi="Arial Nova" w:cs="Segoe UI"/>
          <w:b/>
          <w:bCs/>
          <w:sz w:val="24"/>
          <w:szCs w:val="24"/>
        </w:rPr>
        <w:t xml:space="preserve">d’un profil du PCA ci-dessous pour vous inspirer. </w:t>
      </w:r>
    </w:p>
    <w:p w14:paraId="608BCBF5" w14:textId="77777777" w:rsidR="00FE269A" w:rsidRPr="00FE269A" w:rsidRDefault="00FE269A" w:rsidP="00FE269A">
      <w:pPr>
        <w:spacing w:after="0" w:line="240" w:lineRule="auto"/>
        <w:ind w:left="360"/>
        <w:rPr>
          <w:rFonts w:ascii="Arial Nova" w:hAnsi="Arial Nova" w:cs="Segoe UI"/>
          <w:sz w:val="24"/>
          <w:szCs w:val="24"/>
        </w:rPr>
      </w:pPr>
    </w:p>
    <w:p w14:paraId="3875517C" w14:textId="77777777" w:rsidR="00DF79A2" w:rsidRPr="00360297" w:rsidRDefault="00C35A87" w:rsidP="00DF79A2">
      <w:pPr>
        <w:pStyle w:val="ListParagraph"/>
        <w:numPr>
          <w:ilvl w:val="0"/>
          <w:numId w:val="25"/>
        </w:numPr>
        <w:spacing w:after="0" w:line="240" w:lineRule="auto"/>
        <w:rPr>
          <w:rFonts w:ascii="Arial Nova" w:hAnsi="Arial Nova" w:cs="Segoe UI"/>
          <w:sz w:val="24"/>
          <w:szCs w:val="24"/>
        </w:rPr>
      </w:pPr>
      <w:r w:rsidRPr="00360297">
        <w:rPr>
          <w:rFonts w:ascii="Arial Nova" w:hAnsi="Arial Nova" w:cs="Segoe UI"/>
          <w:sz w:val="24"/>
          <w:szCs w:val="24"/>
        </w:rPr>
        <w:t xml:space="preserve">Exemple d'un </w:t>
      </w:r>
      <w:r w:rsidR="00DF79A2" w:rsidRPr="00360297">
        <w:rPr>
          <w:rFonts w:ascii="Arial Nova" w:hAnsi="Arial Nova" w:cs="Segoe UI"/>
          <w:sz w:val="24"/>
          <w:szCs w:val="24"/>
        </w:rPr>
        <w:t>profil du PCA</w:t>
      </w:r>
    </w:p>
    <w:p w14:paraId="3F817483" w14:textId="44943905" w:rsidR="006A00E7" w:rsidRDefault="00DF79A2" w:rsidP="006A00E7">
      <w:pPr>
        <w:pStyle w:val="ListParagraph"/>
        <w:numPr>
          <w:ilvl w:val="1"/>
          <w:numId w:val="25"/>
        </w:numPr>
        <w:spacing w:after="0" w:line="240" w:lineRule="auto"/>
        <w:rPr>
          <w:rFonts w:ascii="Arial Nova" w:hAnsi="Arial Nova" w:cs="Segoe UI"/>
          <w:sz w:val="24"/>
          <w:szCs w:val="24"/>
        </w:rPr>
      </w:pPr>
      <w:r w:rsidRPr="00360297">
        <w:rPr>
          <w:rFonts w:ascii="Arial Nova" w:hAnsi="Arial Nova" w:cs="Segoe UI"/>
          <w:sz w:val="24"/>
          <w:szCs w:val="24"/>
        </w:rPr>
        <w:t>« </w:t>
      </w:r>
      <w:r w:rsidR="00C35A87" w:rsidRPr="00360297">
        <w:rPr>
          <w:rFonts w:ascii="Arial Nova" w:hAnsi="Arial Nova" w:cs="Segoe UI"/>
          <w:sz w:val="24"/>
          <w:szCs w:val="24"/>
        </w:rPr>
        <w:t>L'objectif du candidat est de contribuer de manière significative aux secteurs des parcs et loisirs et/ou du tourisme tout en développant des aptitudes et des compétences qui favorisent une carrière à long terme dans l'un ou l'autre de ces secteurs. Ce diplômé est intéressé par des rôles qui l'aideront à développer les compétences acquises en matière de planification d'événements, de développement des ressources et de promotion du bien-être.</w:t>
      </w:r>
      <w:r w:rsidRPr="00360297">
        <w:rPr>
          <w:rFonts w:ascii="Arial Nova" w:hAnsi="Arial Nova" w:cs="Segoe UI"/>
          <w:sz w:val="24"/>
          <w:szCs w:val="24"/>
        </w:rPr>
        <w:t xml:space="preserve"> </w:t>
      </w:r>
      <w:r w:rsidR="00C35A87" w:rsidRPr="00360297">
        <w:rPr>
          <w:rFonts w:ascii="Arial Nova" w:hAnsi="Arial Nova" w:cs="Segoe UI"/>
          <w:sz w:val="24"/>
          <w:szCs w:val="24"/>
        </w:rPr>
        <w:t>Ce candidat est intéressé par des rôles qui impliquent la planification et la</w:t>
      </w:r>
      <w:r w:rsidRPr="00360297">
        <w:rPr>
          <w:rFonts w:ascii="Arial Nova" w:hAnsi="Arial Nova" w:cs="Segoe UI"/>
          <w:sz w:val="24"/>
          <w:szCs w:val="24"/>
        </w:rPr>
        <w:t xml:space="preserve"> </w:t>
      </w:r>
      <w:r w:rsidR="00C35A87" w:rsidRPr="00360297">
        <w:rPr>
          <w:rFonts w:ascii="Arial Nova" w:hAnsi="Arial Nova" w:cs="Segoe UI"/>
          <w:sz w:val="24"/>
          <w:szCs w:val="24"/>
        </w:rPr>
        <w:t>conception d'espaces touristiques, récréatifs et de parcs attrayants.</w:t>
      </w:r>
      <w:r w:rsidRPr="00360297">
        <w:rPr>
          <w:rFonts w:ascii="Arial Nova" w:hAnsi="Arial Nova" w:cs="Segoe UI"/>
          <w:sz w:val="24"/>
          <w:szCs w:val="24"/>
        </w:rPr>
        <w:t xml:space="preserve"> </w:t>
      </w:r>
      <w:r w:rsidR="00C35A87" w:rsidRPr="00360297">
        <w:rPr>
          <w:rFonts w:ascii="Arial Nova" w:hAnsi="Arial Nova" w:cs="Segoe UI"/>
          <w:sz w:val="24"/>
          <w:szCs w:val="24"/>
        </w:rPr>
        <w:t xml:space="preserve">Partager un rire avec d'autres personnes, collaborer avec des professionnels partageant les mêmes idées et être entouré de personnes qui stimulent le développement personnel et professionnel est un facteur de motivation pour </w:t>
      </w:r>
      <w:r w:rsidR="00C35A87" w:rsidRPr="00DF79A2">
        <w:rPr>
          <w:rFonts w:ascii="Arial Nova" w:hAnsi="Arial Nova" w:cs="Segoe UI"/>
          <w:sz w:val="24"/>
          <w:szCs w:val="24"/>
        </w:rPr>
        <w:t>cette personne</w:t>
      </w:r>
      <w:r w:rsidR="00C35A87" w:rsidRPr="00DF79A2">
        <w:rPr>
          <w:rFonts w:ascii="Arial Nova" w:hAnsi="Arial Nova"/>
          <w:b/>
          <w:bCs/>
        </w:rPr>
        <w:t>.</w:t>
      </w:r>
      <w:r>
        <w:rPr>
          <w:rFonts w:ascii="Arial Nova" w:hAnsi="Arial Nova"/>
          <w:b/>
          <w:bCs/>
        </w:rPr>
        <w:t> »</w:t>
      </w:r>
      <w:r w:rsidR="00CA2338">
        <w:rPr>
          <w:rFonts w:ascii="Arial Nova" w:hAnsi="Arial Nova"/>
          <w:b/>
          <w:bCs/>
        </w:rPr>
        <w:t xml:space="preserve"> </w:t>
      </w:r>
    </w:p>
    <w:p w14:paraId="3DC8D5DF" w14:textId="77777777" w:rsidR="00FE269A" w:rsidRPr="00FE269A" w:rsidRDefault="00FE269A" w:rsidP="00FE269A"/>
    <w:p w14:paraId="091ECF3D" w14:textId="77777777" w:rsidR="00FE269A" w:rsidRDefault="00FE269A" w:rsidP="00FE269A">
      <w:pPr>
        <w:rPr>
          <w:rFonts w:ascii="Arial Nova" w:hAnsi="Arial Nova" w:cs="Segoe UI"/>
          <w:sz w:val="24"/>
          <w:szCs w:val="24"/>
        </w:rPr>
      </w:pPr>
    </w:p>
    <w:p w14:paraId="2E9D1244" w14:textId="475D6237" w:rsidR="00FE269A" w:rsidRPr="006D6195" w:rsidRDefault="00FE269A" w:rsidP="00302536">
      <w:pPr>
        <w:rPr>
          <w:rFonts w:ascii="Arial Nova" w:hAnsi="Arial Nova" w:cs="Segoe UI"/>
          <w:sz w:val="24"/>
          <w:szCs w:val="24"/>
        </w:rPr>
      </w:pPr>
      <w:r>
        <w:rPr>
          <w:rFonts w:ascii="Arial Nova" w:hAnsi="Arial Nova" w:cs="Segoe UI"/>
          <w:sz w:val="24"/>
          <w:szCs w:val="24"/>
        </w:rPr>
        <w:t>N’oubliez pas que le PCA s’adresse aux diplômés autochtones admissibles au mécanisme d’intégration des étudiants et aux candidats autochtones qualifiés dans des bassins. Si vous vous inscrivez à ce dernier, vous devez inclure une preuve de votre placement dans un bassin.</w:t>
      </w:r>
    </w:p>
    <w:p w14:paraId="5AD28CF9" w14:textId="77777777" w:rsidR="00FE269A" w:rsidRPr="006D6195" w:rsidRDefault="00FE269A" w:rsidP="00302536">
      <w:pPr>
        <w:rPr>
          <w:rFonts w:ascii="Arial Nova" w:hAnsi="Arial Nova" w:cs="Segoe UI"/>
          <w:sz w:val="24"/>
          <w:szCs w:val="24"/>
        </w:rPr>
      </w:pPr>
    </w:p>
    <w:p w14:paraId="5A77173B" w14:textId="77777777" w:rsidR="00FE269A" w:rsidRDefault="00FE269A" w:rsidP="00302536">
      <w:pPr>
        <w:rPr>
          <w:rFonts w:ascii="Arial Nova" w:hAnsi="Arial Nova" w:cs="Segoe UI"/>
          <w:sz w:val="24"/>
          <w:szCs w:val="24"/>
          <w:lang w:val="en-CA"/>
        </w:rPr>
      </w:pPr>
      <w:r>
        <w:rPr>
          <w:rFonts w:ascii="Arial Nova" w:hAnsi="Arial Nova" w:cs="Segoe UI"/>
          <w:sz w:val="24"/>
          <w:szCs w:val="24"/>
        </w:rPr>
        <w:t xml:space="preserve">Merci! </w:t>
      </w:r>
      <w:proofErr w:type="spellStart"/>
      <w:r>
        <w:rPr>
          <w:rFonts w:ascii="Arial Nova" w:hAnsi="Arial Nova" w:cs="Segoe UI"/>
          <w:sz w:val="24"/>
          <w:szCs w:val="24"/>
        </w:rPr>
        <w:t>Meegwetch</w:t>
      </w:r>
      <w:proofErr w:type="spellEnd"/>
      <w:r>
        <w:rPr>
          <w:rFonts w:ascii="Arial Nova" w:hAnsi="Arial Nova" w:cs="Segoe UI"/>
          <w:sz w:val="24"/>
          <w:szCs w:val="24"/>
        </w:rPr>
        <w:t> !</w:t>
      </w:r>
    </w:p>
    <w:p w14:paraId="074CF48C" w14:textId="77777777" w:rsidR="00FE269A" w:rsidRPr="00FE269A" w:rsidRDefault="00FE269A" w:rsidP="00FE269A">
      <w:pPr>
        <w:ind w:firstLine="720"/>
      </w:pPr>
    </w:p>
    <w:sectPr w:rsidR="00FE269A" w:rsidRPr="00FE269A" w:rsidSect="0089462B">
      <w:footerReference w:type="default" r:id="rId17"/>
      <w:headerReference w:type="first" r:id="rId18"/>
      <w:footerReference w:type="first" r:id="rId19"/>
      <w:pgSz w:w="16574" w:h="2520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4EBE" w14:textId="77777777" w:rsidR="0018640C" w:rsidRDefault="0018640C" w:rsidP="00941B2E">
      <w:pPr>
        <w:spacing w:after="0" w:line="240" w:lineRule="auto"/>
      </w:pPr>
      <w:r>
        <w:separator/>
      </w:r>
    </w:p>
  </w:endnote>
  <w:endnote w:type="continuationSeparator" w:id="0">
    <w:p w14:paraId="2611E116" w14:textId="77777777" w:rsidR="0018640C" w:rsidRDefault="0018640C"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4246" w14:textId="77777777" w:rsidR="0074055F" w:rsidRDefault="00156434">
    <w:pPr>
      <w:pStyle w:val="Footer"/>
      <w:rPr>
        <w:b/>
        <w:bCs/>
      </w:rPr>
    </w:pPr>
    <w:r w:rsidRPr="00941B2E">
      <w:rPr>
        <w:rFonts w:ascii="Segoe UI Semibold" w:hAnsi="Segoe UI Semibold" w:cs="Segoe UI Semibold"/>
        <w:noProof/>
        <w:lang w:val="en-CA" w:eastAsia="en-CA"/>
      </w:rPr>
      <w:drawing>
        <wp:anchor distT="0" distB="0" distL="114300" distR="114300" simplePos="0" relativeHeight="251665408" behindDoc="1" locked="0" layoutInCell="1" allowOverlap="1" wp14:anchorId="3C7EE979" wp14:editId="6BCFA42A">
          <wp:simplePos x="0" y="0"/>
          <wp:positionH relativeFrom="page">
            <wp:posOffset>-289560</wp:posOffset>
          </wp:positionH>
          <wp:positionV relativeFrom="page">
            <wp:align>bottom</wp:align>
          </wp:positionV>
          <wp:extent cx="10495722" cy="643255"/>
          <wp:effectExtent l="0" t="0" r="1270" b="444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95722" cy="6432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82CD" w14:textId="77777777" w:rsidR="0074055F" w:rsidRDefault="00156434">
    <w:pPr>
      <w:pStyle w:val="Footer"/>
    </w:pPr>
    <w:r w:rsidRPr="00941B2E">
      <w:rPr>
        <w:rFonts w:ascii="Segoe UI Semibold" w:hAnsi="Segoe UI Semibold" w:cs="Segoe UI Semibold"/>
        <w:noProof/>
        <w:lang w:val="en-CA" w:eastAsia="en-CA"/>
      </w:rPr>
      <w:drawing>
        <wp:anchor distT="0" distB="0" distL="114300" distR="114300" simplePos="0" relativeHeight="251663360" behindDoc="1" locked="0" layoutInCell="1" allowOverlap="1" wp14:anchorId="536BB894" wp14:editId="6694EEBD">
          <wp:simplePos x="0" y="0"/>
          <wp:positionH relativeFrom="page">
            <wp:align>right</wp:align>
          </wp:positionH>
          <wp:positionV relativeFrom="page">
            <wp:align>bottom</wp:align>
          </wp:positionV>
          <wp:extent cx="10495722" cy="643255"/>
          <wp:effectExtent l="0" t="0" r="127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95722" cy="6432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2083" w14:textId="77777777" w:rsidR="0018640C" w:rsidRDefault="0018640C" w:rsidP="00941B2E">
      <w:pPr>
        <w:spacing w:after="0" w:line="240" w:lineRule="auto"/>
      </w:pPr>
      <w:r>
        <w:separator/>
      </w:r>
    </w:p>
  </w:footnote>
  <w:footnote w:type="continuationSeparator" w:id="0">
    <w:p w14:paraId="4CC437A5" w14:textId="77777777" w:rsidR="0018640C" w:rsidRDefault="0018640C"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B8EA" w14:textId="77777777" w:rsidR="00941B2E" w:rsidRDefault="00941B2E">
    <w:pPr>
      <w:pStyle w:val="Header"/>
    </w:pPr>
    <w:r>
      <w:rPr>
        <w:noProof/>
        <w:lang w:val="en-CA" w:eastAsia="en-CA"/>
      </w:rPr>
      <w:drawing>
        <wp:inline distT="0" distB="0" distL="0" distR="0" wp14:anchorId="17D9DDF7" wp14:editId="1C250634">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51D"/>
    <w:multiLevelType w:val="hybridMultilevel"/>
    <w:tmpl w:val="C9A411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93C9F"/>
    <w:multiLevelType w:val="hybridMultilevel"/>
    <w:tmpl w:val="A0881340"/>
    <w:lvl w:ilvl="0" w:tplc="DC14767A">
      <w:numFmt w:val="bullet"/>
      <w:lvlText w:val="-"/>
      <w:lvlJc w:val="left"/>
      <w:pPr>
        <w:ind w:left="1440" w:hanging="360"/>
      </w:pPr>
      <w:rPr>
        <w:rFonts w:ascii="Segoe UI Semilight" w:eastAsiaTheme="minorHAnsi" w:hAnsi="Segoe UI Semilight" w:cs="Segoe UI Semi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28D5522"/>
    <w:multiLevelType w:val="hybridMultilevel"/>
    <w:tmpl w:val="67629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A40ACE"/>
    <w:multiLevelType w:val="hybridMultilevel"/>
    <w:tmpl w:val="58FC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CA0AD0"/>
    <w:multiLevelType w:val="hybridMultilevel"/>
    <w:tmpl w:val="D28CF914"/>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2C6BF6"/>
    <w:multiLevelType w:val="hybridMultilevel"/>
    <w:tmpl w:val="56FA14D2"/>
    <w:lvl w:ilvl="0" w:tplc="3FAE77F8">
      <w:numFmt w:val="bullet"/>
      <w:pStyle w:val="ListParagraph"/>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1A5B44"/>
    <w:multiLevelType w:val="hybridMultilevel"/>
    <w:tmpl w:val="F828B0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B84785"/>
    <w:multiLevelType w:val="hybridMultilevel"/>
    <w:tmpl w:val="145EB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1D3928"/>
    <w:multiLevelType w:val="hybridMultilevel"/>
    <w:tmpl w:val="D99A63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62F7D"/>
    <w:multiLevelType w:val="hybridMultilevel"/>
    <w:tmpl w:val="0AD03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3A4C08"/>
    <w:multiLevelType w:val="hybridMultilevel"/>
    <w:tmpl w:val="B1B4DC1E"/>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610211"/>
    <w:multiLevelType w:val="hybridMultilevel"/>
    <w:tmpl w:val="64D256AA"/>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D749A2"/>
    <w:multiLevelType w:val="hybridMultilevel"/>
    <w:tmpl w:val="28FA643A"/>
    <w:lvl w:ilvl="0" w:tplc="DC14767A">
      <w:numFmt w:val="bullet"/>
      <w:lvlText w:val="-"/>
      <w:lvlJc w:val="left"/>
      <w:pPr>
        <w:ind w:left="1440" w:hanging="360"/>
      </w:pPr>
      <w:rPr>
        <w:rFonts w:ascii="Segoe UI Semilight" w:eastAsiaTheme="minorHAnsi" w:hAnsi="Segoe UI Semilight" w:cs="Segoe UI Semi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C0800D5"/>
    <w:multiLevelType w:val="hybridMultilevel"/>
    <w:tmpl w:val="AA0E53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262588"/>
    <w:multiLevelType w:val="hybridMultilevel"/>
    <w:tmpl w:val="2640EC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63E4567"/>
    <w:multiLevelType w:val="hybridMultilevel"/>
    <w:tmpl w:val="FECC9DB6"/>
    <w:lvl w:ilvl="0" w:tplc="EC807D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F92DBE"/>
    <w:multiLevelType w:val="hybridMultilevel"/>
    <w:tmpl w:val="40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DA5A43"/>
    <w:multiLevelType w:val="hybridMultilevel"/>
    <w:tmpl w:val="069CC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3C4980"/>
    <w:multiLevelType w:val="hybridMultilevel"/>
    <w:tmpl w:val="C1F42D80"/>
    <w:lvl w:ilvl="0" w:tplc="DC14767A">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554828"/>
    <w:multiLevelType w:val="hybridMultilevel"/>
    <w:tmpl w:val="C2FCED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AD82F69"/>
    <w:multiLevelType w:val="hybridMultilevel"/>
    <w:tmpl w:val="F9840014"/>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DD323E"/>
    <w:multiLevelType w:val="hybridMultilevel"/>
    <w:tmpl w:val="7B526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207EF4"/>
    <w:multiLevelType w:val="hybridMultilevel"/>
    <w:tmpl w:val="4F40D40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D601B2B"/>
    <w:multiLevelType w:val="hybridMultilevel"/>
    <w:tmpl w:val="F0D6E9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F966495"/>
    <w:multiLevelType w:val="hybridMultilevel"/>
    <w:tmpl w:val="F1701722"/>
    <w:lvl w:ilvl="0" w:tplc="FFFFFFF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E15059F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0598146">
    <w:abstractNumId w:val="5"/>
  </w:num>
  <w:num w:numId="2" w16cid:durableId="164908006">
    <w:abstractNumId w:val="16"/>
  </w:num>
  <w:num w:numId="3" w16cid:durableId="6297368">
    <w:abstractNumId w:val="15"/>
  </w:num>
  <w:num w:numId="4" w16cid:durableId="1554737410">
    <w:abstractNumId w:val="2"/>
  </w:num>
  <w:num w:numId="5" w16cid:durableId="978654354">
    <w:abstractNumId w:val="3"/>
  </w:num>
  <w:num w:numId="6" w16cid:durableId="613291228">
    <w:abstractNumId w:val="13"/>
  </w:num>
  <w:num w:numId="7" w16cid:durableId="2133471429">
    <w:abstractNumId w:val="9"/>
  </w:num>
  <w:num w:numId="8" w16cid:durableId="276838146">
    <w:abstractNumId w:val="20"/>
  </w:num>
  <w:num w:numId="9" w16cid:durableId="498429031">
    <w:abstractNumId w:val="21"/>
  </w:num>
  <w:num w:numId="10" w16cid:durableId="1935167173">
    <w:abstractNumId w:val="6"/>
  </w:num>
  <w:num w:numId="11" w16cid:durableId="247203857">
    <w:abstractNumId w:val="8"/>
  </w:num>
  <w:num w:numId="12" w16cid:durableId="836847145">
    <w:abstractNumId w:val="17"/>
  </w:num>
  <w:num w:numId="13" w16cid:durableId="2018844406">
    <w:abstractNumId w:val="23"/>
  </w:num>
  <w:num w:numId="14" w16cid:durableId="2058814489">
    <w:abstractNumId w:val="19"/>
  </w:num>
  <w:num w:numId="15" w16cid:durableId="1870799544">
    <w:abstractNumId w:val="24"/>
  </w:num>
  <w:num w:numId="16" w16cid:durableId="60107850">
    <w:abstractNumId w:val="10"/>
  </w:num>
  <w:num w:numId="17" w16cid:durableId="1833567648">
    <w:abstractNumId w:val="4"/>
  </w:num>
  <w:num w:numId="18" w16cid:durableId="2075736392">
    <w:abstractNumId w:val="11"/>
  </w:num>
  <w:num w:numId="19" w16cid:durableId="1926644098">
    <w:abstractNumId w:val="14"/>
  </w:num>
  <w:num w:numId="20" w16cid:durableId="1990160558">
    <w:abstractNumId w:val="7"/>
  </w:num>
  <w:num w:numId="21" w16cid:durableId="2085447576">
    <w:abstractNumId w:val="18"/>
  </w:num>
  <w:num w:numId="22" w16cid:durableId="1928269581">
    <w:abstractNumId w:val="0"/>
  </w:num>
  <w:num w:numId="23" w16cid:durableId="1727216048">
    <w:abstractNumId w:val="12"/>
  </w:num>
  <w:num w:numId="24" w16cid:durableId="355621270">
    <w:abstractNumId w:val="1"/>
  </w:num>
  <w:num w:numId="25" w16cid:durableId="2253860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88"/>
    <w:rsid w:val="0013438F"/>
    <w:rsid w:val="00156434"/>
    <w:rsid w:val="0016758E"/>
    <w:rsid w:val="0018640C"/>
    <w:rsid w:val="001A101E"/>
    <w:rsid w:val="001A32B6"/>
    <w:rsid w:val="00204FB5"/>
    <w:rsid w:val="00211CC7"/>
    <w:rsid w:val="002E23FC"/>
    <w:rsid w:val="002E34D2"/>
    <w:rsid w:val="002E690D"/>
    <w:rsid w:val="00330FF5"/>
    <w:rsid w:val="00336188"/>
    <w:rsid w:val="00360297"/>
    <w:rsid w:val="00385F81"/>
    <w:rsid w:val="00400233"/>
    <w:rsid w:val="00445857"/>
    <w:rsid w:val="005936E1"/>
    <w:rsid w:val="005E536F"/>
    <w:rsid w:val="00642C42"/>
    <w:rsid w:val="006A00E7"/>
    <w:rsid w:val="006B0EE5"/>
    <w:rsid w:val="006C1811"/>
    <w:rsid w:val="006D6195"/>
    <w:rsid w:val="0074055F"/>
    <w:rsid w:val="00766A11"/>
    <w:rsid w:val="00767467"/>
    <w:rsid w:val="008264A1"/>
    <w:rsid w:val="0083381E"/>
    <w:rsid w:val="008352F3"/>
    <w:rsid w:val="008428AF"/>
    <w:rsid w:val="00845506"/>
    <w:rsid w:val="0089462B"/>
    <w:rsid w:val="008B58D2"/>
    <w:rsid w:val="008C71BF"/>
    <w:rsid w:val="009251D8"/>
    <w:rsid w:val="00931FA0"/>
    <w:rsid w:val="00941B2E"/>
    <w:rsid w:val="009D6606"/>
    <w:rsid w:val="00A57819"/>
    <w:rsid w:val="00B10D4D"/>
    <w:rsid w:val="00B37461"/>
    <w:rsid w:val="00B53498"/>
    <w:rsid w:val="00B965FE"/>
    <w:rsid w:val="00BD27F4"/>
    <w:rsid w:val="00BE3048"/>
    <w:rsid w:val="00C1268C"/>
    <w:rsid w:val="00C35A87"/>
    <w:rsid w:val="00C75581"/>
    <w:rsid w:val="00CA2338"/>
    <w:rsid w:val="00CB6279"/>
    <w:rsid w:val="00D12561"/>
    <w:rsid w:val="00D30001"/>
    <w:rsid w:val="00D85038"/>
    <w:rsid w:val="00D87AA7"/>
    <w:rsid w:val="00DE4721"/>
    <w:rsid w:val="00DF79A2"/>
    <w:rsid w:val="00EE0EDF"/>
    <w:rsid w:val="00F10C22"/>
    <w:rsid w:val="00F50255"/>
    <w:rsid w:val="00F54B45"/>
    <w:rsid w:val="00F5622B"/>
    <w:rsid w:val="00F76259"/>
    <w:rsid w:val="00FA3C2A"/>
    <w:rsid w:val="00FB0AF4"/>
    <w:rsid w:val="00FD0C8F"/>
    <w:rsid w:val="00FE269A"/>
    <w:rsid w:val="00FF10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21A7D"/>
  <w15:chartTrackingRefBased/>
  <w15:docId w15:val="{7516616D-FF46-4F38-B67E-A9031901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2E"/>
    <w:pPr>
      <w:keepLines/>
    </w:pPr>
    <w:rPr>
      <w:color w:val="54575A" w:themeColor="text1"/>
      <w:lang w:val="fr-CA"/>
    </w:rPr>
  </w:style>
  <w:style w:type="paragraph" w:styleId="Heading1">
    <w:name w:val="heading 1"/>
    <w:basedOn w:val="Normal"/>
    <w:next w:val="Normal"/>
    <w:link w:val="Heading1Char"/>
    <w:uiPriority w:val="9"/>
    <w:qFormat/>
    <w:rsid w:val="00941B2E"/>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941B2E"/>
    <w:pPr>
      <w:keepNext/>
      <w:spacing w:before="40" w:after="0"/>
      <w:outlineLvl w:val="1"/>
    </w:pPr>
    <w:rPr>
      <w:rFonts w:ascii="Segoe UI" w:eastAsiaTheme="majorEastAsia" w:hAnsi="Segoe UI" w:cs="Segoe UI"/>
      <w:b/>
      <w:color w:val="5B315E"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2E"/>
  </w:style>
  <w:style w:type="paragraph" w:styleId="Footer">
    <w:name w:val="footer"/>
    <w:basedOn w:val="Normal"/>
    <w:link w:val="FooterChar"/>
    <w:uiPriority w:val="99"/>
    <w:unhideWhenUsed/>
    <w:rsid w:val="009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2E"/>
  </w:style>
  <w:style w:type="paragraph" w:styleId="Title">
    <w:name w:val="Title"/>
    <w:basedOn w:val="Normal"/>
    <w:next w:val="Normal"/>
    <w:link w:val="TitleChar"/>
    <w:autoRedefine/>
    <w:uiPriority w:val="10"/>
    <w:qFormat/>
    <w:rsid w:val="00941B2E"/>
    <w:pPr>
      <w:spacing w:before="1200" w:after="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941B2E"/>
    <w:rPr>
      <w:rFonts w:ascii="Segoe UI Light" w:eastAsiaTheme="majorEastAsia" w:hAnsi="Segoe UI Light" w:cs="Segoe UI Light"/>
      <w:color w:val="54575A" w:themeColor="text1"/>
      <w:spacing w:val="-10"/>
      <w:kern w:val="28"/>
      <w:sz w:val="120"/>
      <w:szCs w:val="120"/>
      <w:lang w:val="fr-CA"/>
    </w:rPr>
  </w:style>
  <w:style w:type="paragraph" w:styleId="Subtitle">
    <w:name w:val="Subtitle"/>
    <w:basedOn w:val="Normal"/>
    <w:next w:val="Normal"/>
    <w:link w:val="SubtitleChar"/>
    <w:uiPriority w:val="11"/>
    <w:qFormat/>
    <w:rsid w:val="00941B2E"/>
    <w:rPr>
      <w:rFonts w:ascii="Segoe UI Light" w:hAnsi="Segoe UI Light" w:cs="Segoe UI Light"/>
      <w:sz w:val="36"/>
      <w:szCs w:val="36"/>
    </w:rPr>
  </w:style>
  <w:style w:type="character" w:customStyle="1" w:styleId="SubtitleChar">
    <w:name w:val="Subtitle Char"/>
    <w:basedOn w:val="DefaultParagraphFont"/>
    <w:link w:val="Subtitle"/>
    <w:uiPriority w:val="11"/>
    <w:rsid w:val="00941B2E"/>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941B2E"/>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941B2E"/>
    <w:rPr>
      <w:rFonts w:ascii="Segoe UI" w:eastAsiaTheme="majorEastAsia" w:hAnsi="Segoe UI" w:cs="Segoe UI"/>
      <w:b/>
      <w:color w:val="5B315E" w:themeColor="accent2"/>
      <w:sz w:val="32"/>
      <w:szCs w:val="32"/>
      <w:lang w:val="fr-CA"/>
    </w:rPr>
  </w:style>
  <w:style w:type="paragraph" w:styleId="ListParagraph">
    <w:name w:val="List Paragraph"/>
    <w:basedOn w:val="Normal"/>
    <w:uiPriority w:val="34"/>
    <w:qFormat/>
    <w:rsid w:val="00941B2E"/>
    <w:pPr>
      <w:numPr>
        <w:numId w:val="1"/>
      </w:numPr>
      <w:spacing w:after="320"/>
      <w:contextualSpacing/>
    </w:pPr>
  </w:style>
  <w:style w:type="character" w:styleId="Hyperlink">
    <w:name w:val="Hyperlink"/>
    <w:basedOn w:val="DefaultParagraphFont"/>
    <w:uiPriority w:val="99"/>
    <w:unhideWhenUsed/>
    <w:rsid w:val="00941B2E"/>
    <w:rPr>
      <w:color w:val="5B315E" w:themeColor="accent2"/>
      <w:u w:val="single"/>
      <w:shd w:val="clear" w:color="auto" w:fill="auto"/>
    </w:rPr>
  </w:style>
  <w:style w:type="character" w:styleId="UnresolvedMention">
    <w:name w:val="Unresolved Mention"/>
    <w:basedOn w:val="DefaultParagraphFont"/>
    <w:uiPriority w:val="99"/>
    <w:semiHidden/>
    <w:unhideWhenUsed/>
    <w:rsid w:val="002E34D2"/>
    <w:rPr>
      <w:color w:val="605E5C"/>
      <w:shd w:val="clear" w:color="auto" w:fill="E1DFDD"/>
    </w:rPr>
  </w:style>
  <w:style w:type="paragraph" w:styleId="Revision">
    <w:name w:val="Revision"/>
    <w:hidden/>
    <w:uiPriority w:val="99"/>
    <w:semiHidden/>
    <w:rsid w:val="00D85038"/>
    <w:pPr>
      <w:spacing w:after="0" w:line="240" w:lineRule="auto"/>
    </w:pPr>
    <w:rPr>
      <w:color w:val="54575A" w:themeColor="text1"/>
      <w:lang w:val="fr-CA"/>
    </w:rPr>
  </w:style>
  <w:style w:type="character" w:styleId="CommentReference">
    <w:name w:val="annotation reference"/>
    <w:basedOn w:val="DefaultParagraphFont"/>
    <w:uiPriority w:val="99"/>
    <w:semiHidden/>
    <w:unhideWhenUsed/>
    <w:rsid w:val="00766A11"/>
    <w:rPr>
      <w:sz w:val="16"/>
      <w:szCs w:val="16"/>
    </w:rPr>
  </w:style>
  <w:style w:type="paragraph" w:styleId="CommentText">
    <w:name w:val="annotation text"/>
    <w:basedOn w:val="Normal"/>
    <w:link w:val="CommentTextChar"/>
    <w:uiPriority w:val="99"/>
    <w:unhideWhenUsed/>
    <w:rsid w:val="00766A11"/>
    <w:pPr>
      <w:spacing w:line="240" w:lineRule="auto"/>
    </w:pPr>
    <w:rPr>
      <w:sz w:val="20"/>
      <w:szCs w:val="20"/>
    </w:rPr>
  </w:style>
  <w:style w:type="character" w:customStyle="1" w:styleId="CommentTextChar">
    <w:name w:val="Comment Text Char"/>
    <w:basedOn w:val="DefaultParagraphFont"/>
    <w:link w:val="CommentText"/>
    <w:uiPriority w:val="99"/>
    <w:rsid w:val="00766A11"/>
    <w:rPr>
      <w:color w:val="54575A" w:themeColor="text1"/>
      <w:sz w:val="20"/>
      <w:szCs w:val="20"/>
      <w:lang w:val="fr-CA"/>
    </w:rPr>
  </w:style>
  <w:style w:type="paragraph" w:styleId="CommentSubject">
    <w:name w:val="annotation subject"/>
    <w:basedOn w:val="CommentText"/>
    <w:next w:val="CommentText"/>
    <w:link w:val="CommentSubjectChar"/>
    <w:uiPriority w:val="99"/>
    <w:semiHidden/>
    <w:unhideWhenUsed/>
    <w:rsid w:val="00766A11"/>
    <w:rPr>
      <w:b/>
      <w:bCs/>
    </w:rPr>
  </w:style>
  <w:style w:type="character" w:customStyle="1" w:styleId="CommentSubjectChar">
    <w:name w:val="Comment Subject Char"/>
    <w:basedOn w:val="CommentTextChar"/>
    <w:link w:val="CommentSubject"/>
    <w:uiPriority w:val="99"/>
    <w:semiHidden/>
    <w:rsid w:val="00766A11"/>
    <w:rPr>
      <w:b/>
      <w:bCs/>
      <w:color w:val="54575A" w:themeColor="text1"/>
      <w:sz w:val="20"/>
      <w:szCs w:val="20"/>
      <w:lang w:val="fr-CA"/>
    </w:rPr>
  </w:style>
  <w:style w:type="character" w:styleId="FollowedHyperlink">
    <w:name w:val="FollowedHyperlink"/>
    <w:basedOn w:val="DefaultParagraphFont"/>
    <w:uiPriority w:val="99"/>
    <w:semiHidden/>
    <w:unhideWhenUsed/>
    <w:rsid w:val="00BE3048"/>
    <w:rPr>
      <w:color w:val="FF4C95" w:themeColor="followedHyperlink"/>
      <w:u w:val="single"/>
    </w:rPr>
  </w:style>
  <w:style w:type="paragraph" w:styleId="NoSpacing">
    <w:name w:val="No Spacing"/>
    <w:uiPriority w:val="1"/>
    <w:qFormat/>
    <w:rsid w:val="00C35A87"/>
    <w:pPr>
      <w:keepLines/>
      <w:spacing w:after="0" w:line="240" w:lineRule="auto"/>
    </w:pPr>
    <w:rPr>
      <w:color w:val="54575A" w:themeColor="text1"/>
      <w:lang w:val="fr-CA"/>
    </w:rPr>
  </w:style>
  <w:style w:type="table" w:styleId="TableGrid">
    <w:name w:val="Table Grid"/>
    <w:basedOn w:val="TableNormal"/>
    <w:uiPriority w:val="39"/>
    <w:rsid w:val="00F54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5469">
      <w:bodyDiv w:val="1"/>
      <w:marLeft w:val="0"/>
      <w:marRight w:val="0"/>
      <w:marTop w:val="0"/>
      <w:marBottom w:val="0"/>
      <w:divBdr>
        <w:top w:val="none" w:sz="0" w:space="0" w:color="auto"/>
        <w:left w:val="none" w:sz="0" w:space="0" w:color="auto"/>
        <w:bottom w:val="none" w:sz="0" w:space="0" w:color="auto"/>
        <w:right w:val="none" w:sz="0" w:space="0" w:color="auto"/>
      </w:divBdr>
    </w:div>
    <w:div w:id="1902010689">
      <w:bodyDiv w:val="1"/>
      <w:marLeft w:val="0"/>
      <w:marRight w:val="0"/>
      <w:marTop w:val="0"/>
      <w:marBottom w:val="0"/>
      <w:divBdr>
        <w:top w:val="none" w:sz="0" w:space="0" w:color="auto"/>
        <w:left w:val="none" w:sz="0" w:space="0" w:color="auto"/>
        <w:bottom w:val="none" w:sz="0" w:space="0" w:color="auto"/>
        <w:right w:val="none" w:sz="0" w:space="0" w:color="auto"/>
      </w:divBdr>
    </w:div>
    <w:div w:id="1949392890">
      <w:bodyDiv w:val="1"/>
      <w:marLeft w:val="0"/>
      <w:marRight w:val="0"/>
      <w:marTop w:val="0"/>
      <w:marBottom w:val="0"/>
      <w:divBdr>
        <w:top w:val="none" w:sz="0" w:space="0" w:color="auto"/>
        <w:left w:val="none" w:sz="0" w:space="0" w:color="auto"/>
        <w:bottom w:val="none" w:sz="0" w:space="0" w:color="auto"/>
        <w:right w:val="none" w:sz="0" w:space="0" w:color="auto"/>
      </w:divBdr>
    </w:div>
    <w:div w:id="20957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laws-lois.justice.gc.ca%2Ffra%2Flois%2Fp-33.01%2F&amp;data=05%7C02%7Csylvie.laliberte%40cfp-psc.gc.ca%7Ca03a0adb9a0946a804ba08dc33ad7594%7C961b30aad4394bc7b6749c4a389b0be3%7C0%7C0%7C638442067305212801%7CUnknown%7CTWFpbGZsb3d8eyJWIjoiMC4wLjAwMDAiLCJQIjoiV2luMzIiLCJBTiI6Ik1haWwiLCJXVCI6Mn0%3D%7C0%7C%7C%7C&amp;sdata=ObYHCTCQuUxUtkHPnAhHbuGkmkjPlbxl7GVyGFLEZY8%3D&amp;reserved=0" TargetMode="External"/><Relationship Id="rId13" Type="http://schemas.openxmlformats.org/officeDocument/2006/relationships/hyperlink" Target="https://www.gcpedia.gc.ca/wiki/Le_Parcours_de_carri%C3%A8re_pour_Autochtones_-_Liste_de_talents_Autochtones_disponibl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01.safelinks.protection.outlook.com/?url=https%3A%2F%2Fwww.priv.gc.ca%2Ffr%2F&amp;data=05%7C02%7Csylvie.laliberte%40cfp-psc.gc.ca%7Ca03a0adb9a0946a804ba08dc33ad7594%7C961b30aad4394bc7b6749c4a389b0be3%7C0%7C0%7C638442067305236751%7CUnknown%7CTWFpbGZsb3d8eyJWIjoiMC4wLjAwMDAiLCJQIjoiV2luMzIiLCJBTiI6Ik1haWwiLCJXVCI6Mn0%3D%7C0%7C%7C%7C&amp;sdata=u%2BJMkdsro7jkJDHCmUHXHWe%2B0b6p%2B6yP85xn2WcCtns%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fics.org/fr/10-exemples-delevator-pitch-pour-inspirer-le-v%C3%B4t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laws-lois.justice.gc.ca%2Ffra%2Flois%2Fp-21%2FTexteComplet.html&amp;data=05%7C02%7Csylvie.laliberte%40cfp-psc.gc.ca%7Ca03a0adb9a0946a804ba08dc33ad7594%7C961b30aad4394bc7b6749c4a389b0be3%7C0%7C0%7C638442067305230767%7CUnknown%7CTWFpbGZsb3d8eyJWIjoiMC4wLjAwMDAiLCJQIjoiV2luMzIiLCJBTiI6Ik1haWwiLCJXVCI6Mn0%3D%7C0%7C%7C%7C&amp;sdata=GS%2FoMD4qzfnHWDvD%2BWbFfO5eE0Ku8x0y2k%2F7390lg3M%3D&amp;reserved=0" TargetMode="External"/><Relationship Id="rId5" Type="http://schemas.openxmlformats.org/officeDocument/2006/relationships/webSettings" Target="webSettings.xml"/><Relationship Id="rId15" Type="http://schemas.openxmlformats.org/officeDocument/2006/relationships/hyperlink" Target="https://can01.safelinks.protection.outlook.com/?url=https%3A%2F%2Fwww.linkedin.com%2Fsignup%2Fcold-join%3Ftrk%3Dguest_homepage-basic_nav-header-join&amp;data=05%7C01%7Ccfp.cea-icoe.psc%40cfp-psc.gc.ca%7Cf67b6a5fe47949a3fc9c08db5d3eb4d5%7C961b30aad4394bc7b6749c4a389b0be3%7C0%7C0%7C638206296131479787%7CUnknown%7CTWFpbGZsb3d8eyJWIjoiMC4wLjAwMDAiLCJQIjoiV2luMzIiLCJBTiI6Ik1haWwiLCJXVCI6Mn0%3D%7C3000%7C%7C%7C&amp;sdata=jVmXCKhKy52vspvlaPvd1H0%2BTnrW17%2BwDDDxyUPv%2F5o%3D&amp;reserved=0" TargetMode="External"/><Relationship Id="rId10" Type="http://schemas.openxmlformats.org/officeDocument/2006/relationships/hyperlink" Target="https://can01.safelinks.protection.outlook.com/?url=https%3A%2F%2Flaws-lois.justice.gc.ca%2Ffra%2Flois%2Fe-5.401%2Fpage-1.html&amp;data=05%7C02%7Csylvie.laliberte%40cfp-psc.gc.ca%7Ca03a0adb9a0946a804ba08dc33ad7594%7C961b30aad4394bc7b6749c4a389b0be3%7C0%7C0%7C638442067305224622%7CUnknown%7CTWFpbGZsb3d8eyJWIjoiMC4wLjAwMDAiLCJQIjoiV2luMzIiLCJBTiI6Ik1haWwiLCJXVCI6Mn0%3D%7C0%7C%7C%7C&amp;sdata=htZotKLsSDKS7R0ePWNfSi7BD74AY%2FMruQBQJt%2BBDqI%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n01.safelinks.protection.outlook.com/?url=https%3A%2F%2Flaws-lois.justice.gc.ca%2Ffra%2Flois%2Fa-0.6%2F&amp;data=05%7C02%7Csylvie.laliberte%40cfp-psc.gc.ca%7Ca03a0adb9a0946a804ba08dc33ad7594%7C961b30aad4394bc7b6749c4a389b0be3%7C0%7C0%7C638442067305218695%7CUnknown%7CTWFpbGZsb3d8eyJWIjoiMC4wLjAwMDAiLCJQIjoiV2luMzIiLCJBTiI6Ik1haWwiLCJXVCI6Mn0%3D%7C0%7C%7C%7C&amp;sdata=dwIWR5JWRuuolEzb5frwHI33buIuD6xTxGsTa5hp5ac%3D&amp;reserved=0" TargetMode="External"/><Relationship Id="rId14" Type="http://schemas.openxmlformats.org/officeDocument/2006/relationships/hyperlink" Target="mailto:cfp.cea-icoe.psc@cfp-psc.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SGUPT\Desktop\PSC-Report-2021%20(3).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DBAB-5827-497B-88A3-688459EF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PSC-Report-2021 (3).dotx</Template>
  <TotalTime>6</TotalTime>
  <Pages>3</Pages>
  <Words>1607</Words>
  <Characters>9161</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Das Gupta</dc:creator>
  <cp:keywords>, docId:3B3C6573AE7DD99918C58B5EE35B86E5</cp:keywords>
  <dc:description/>
  <cp:lastModifiedBy>Sylvie Laliberté</cp:lastModifiedBy>
  <cp:revision>2</cp:revision>
  <dcterms:created xsi:type="dcterms:W3CDTF">2024-02-22T19:11:00Z</dcterms:created>
  <dcterms:modified xsi:type="dcterms:W3CDTF">2024-02-22T19:11:00Z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8f91969b06c30c65bad28f0ff2167d3303e50e2767ee6ba9037ccd75e74863ea</vt:lpwstr>
  </property>
</Properties>
</file>